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6d9f" w14:textId="0ee6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Актогайского районного маслихата от 28 сентября 2023 года № 52/8 "Об утверждении ставок туристского взноса для иностранцев на 2023 год по Актогайскому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12 октября 2023 года № 68/9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28 сентября 2023 года № 52/8 "Об утверждении ставок туристского взноса для иностранцев на 2023 год по Актогайскому району".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