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1f8b" w14:textId="b781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28 декабря 2022 года № 146/31"О бюджете сельского округа Ақжол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21 ноября 2023 года № 72/11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бюджете сельского округа Ақжол на 2023-2025 годы" от 28 декабря 2022 года № 145/31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Ақжол на 2023-2025 годы согласно приложения 1, 2 и 3,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60364,0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55811,0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61356,0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- 992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Ақжол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