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4772a" w14:textId="9d477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Актогайского районного маслихата от 28 декабря 2022 года № 150/31 "О бюджете Кожамжарского сельского округа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Актогайского районного маслихата Павлодарской области от 21 ноября 2023 года № 76/11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Актогайский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Актогайского районного маслихата "О бюджете Кожамжарского сельского округа на 2023-2025 годы" от 28 декабря 2022 года № 150/31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бюджет Кожамжарского сельского округа на 2023-2025 годы согласно приложениям 1, 2 и 3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61239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- 3330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- 57909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61653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-414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- 414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Актогайского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Ташенев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решению Актогайского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ноября 2023 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76/11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Актогайского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150/31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Кожамжарского сельского округа на 2023 год 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природных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Жилищно-коммунальное-хозяйство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 и коммуникаций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Движение остатков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