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37f7" w14:textId="9ae3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Актогайского районного маслихата от 27 декабря 2021 года № 69/15 "О внесении изменений в решение Актогайского районного маслихата от 3 апреля 2019 года № 237/47 "Об утверждении регламента собрания местного сообщества сельских округов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21 ноября 2023 года № 79/11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27 декабря 2021 года № 69/15 "О внесении изменений в решение Актогайского районного маслихата от 3 апреля 2019 года № 237/47 "Об утверждении регламента собрания местного сообщества сельских округов Актогайского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