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4bc7" w14:textId="3524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Жолболдинского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декабря 2023 года № 88/12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Жолболдинского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Жолболдинского сельского округа Актогайского района для участия в сходе местного сообщества в количестве 1 (одного) % (процента) от общего числа жителей села, но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Жолболдинского сельского округа Актогайского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Жолболдинского сельского округа Актогайского района (далее –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на территории Жолболдинского сельского округа Актогайского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Жолболдинского сельского округа подразделяется на участки по селам (село Жолболды, село Шуга, село Шиликти).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Жолболдинского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Жолболдинского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Жолболдинского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Жолболдинского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Актогайским районным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Жолболдинского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