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1c0b" w14:textId="7ee1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Караобинского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декабря 2023 года № 88/12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Караобинского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Караобинского сельского округа Актогайского района для участия в сходе местного сообщества в количестве 1 (одного) % (процента) от общего числа жителей села, но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Караобинского сельского округа Актогайского района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Караобинского сельского округа Актогайского района Павлодарской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Караобинского сельского округа Актогайского района Павлодарской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Караобинского сельского округа Актогайского района Павлодарской области,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раздельного схода местного сообщества территория Караобинского сельского округа подразделяется на участки: село Караоба, село Ауельбек, село Жана ауыл, село Исантерек, село Отес.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Акимом Караобинского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местного сообщества и обсуждаемых вопросах население местного сообщества оповещается акимом Караобинского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Караобинского сельского округа или уполномоченным им лицом.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Председателем раздельного схода местного сообщества является аким Караобинского сельского округа или уполномоченное им лицо.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Актогайского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Караобинского сельского округа для регистрации.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