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f15e" w14:textId="009f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на территории Кожамжарского сельского округа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21 декабря 2023 года № 90/12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на территории Кожамжарского сельского округа Актогайского района.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от каждого участка Кожамжарского сельского округа Актогайского района для участия в сходе местного сообщества в количестве 1 (одного) % (процента) от общего числа жителей села, но не более 3 (трех) человек.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количественный состав представителей жителей сел для участия в сходе местного сообщества на территории Кожамжарского сельского округа Актогайского района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Кожамжарского сельского округа Актогайского района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на территории Кожамжарского сельского округа Актогайского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Кожамжарского сельского округа Актогайского района,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Кожамжарского сельского округа подразделяется на участки: села Кожамжар, Кайран, Жамбыл, Караой.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Кожамжарского сельского округа созывается и организуется проведение раздельного схода местного сообщества в пределах села.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Кожамжарского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села.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Кожамжарского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Кожамжарского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Актогайского района.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Кожамжарского сельского округа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