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a30b" w14:textId="c36a3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Актогайского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28 декабря 2023 года № 97/13.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Актогайского сельского округа на 2024-2026 годы согласно приложения 1,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- 427923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-36016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с продажи осн.капитала -3350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-386577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- 432994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-5071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-5071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Актогайского районного маслихата Павлодарской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122/17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Актогайского сельского округа объем субвенций, передаваемых из районного бюджета в сумме 114988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2024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Актогайского районного маслихата Павлодарской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122/17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имущества коммунальной собственности района на (города областного значения),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97/13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