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5733" w14:textId="0555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Жалаулинского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2023 года № 99/13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Жалаулинского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51391тысяч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Жалаулинского сельского округа объем субвенций, передаваемых из районного бюджета в сумме 47913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Чистоебюджетноекредитование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Чистоебюджетноекредитование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Чистоебюджетноекредитование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