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dfd0" w14:textId="6e8d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Муткеновского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28 декабря 2023 года № 103/13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4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"Оместном государственном управлении и самоуправлении в Республике Казахстан",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Муткеновского сельского округа на 2024-2026 годы согласно приложениям 1, 2 и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102894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- 99568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102894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-0.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Муткеновского сельского округа объем субвенций, передаваемых из районного бюджета в сумме 55867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Муткеновского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Муткеновского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Муткеновского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