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f32c" w14:textId="7f0f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села Актогай Актогайского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сельского округа Павлодарской области от 11 июля 2023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учитывая мнение жителей Актогайского сельского округа Актогайского района, на основании заключения областной ономастической комиссии от 30 мая 2023 года, аким Актогайского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cела Актогай Актогайского сельского округа Актогайского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"Юный" в улицу "Имәт Сунтаев";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"Коммунальный" в улицу "Қажмұрат Ибадильдин";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"Целинный" в улицу "Аслан Мағұлов".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Пстебаев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