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7bf6a" w14:textId="637bf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Баянаульскому району на 2023-2024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Баянаульского районного маслихата Павлодарской области от 25 июля 2023 года № 48/6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13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пастбищах", Баянаульский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Баянаульскому району на 2023-2024 годы.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Баянаульского районного маслихата по вопросам социально-экономического развития, планирования бюджета и социальной политики.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Баянаульского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Баянаульскому району на 2023-2024 годы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План по управлению пастбищами и их использованию по Баянаульскому району на 2023-2024 годы (далее – План)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23января 2001года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20февраля 2017 года "О пастбищах",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24 апреля 2017года № 173 "Об утверждении Правил рационального использования пастбищ",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14апреля 2015 года № 3-3/332 "Об утверждении предельно допустимой нормы нагрузки на общую площадь пастбищ".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 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План содержит: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схему (карту) расположения пастбищ на территории Баянаульского района в разрезе категорий земель, собственников земельных участков и землепользователей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приемлемые схемы пастбище оборотов на территории Баянаульского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карту Баянаульского района с обозначением внешних и внутренних границ и площадей пастбищ, в том числе сезонных, объектов пастбищной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схему доступа пастбищепользователей к водо источникам (озерам, рекам, прудам, копаниям, оросительным или обводнительным каналам, трубчатым или шахтным колодцам), составленную согласно норме потребления воды на территории Баянаульского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пастбища, на территории Баянаульского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сельском округе и поселке на территории Баянаульского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календарный график по использованию пастбищ, устанавливающий сезонные маршруты выпаса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Почвенный покров представлен тҰмно-каштановыми образованиями, местами – солонцами и солончаками. Пастбища, в связи с природно-климатической особенностью относятся к природным пастбищам. Культурных и аридных пастбищ нет.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Насчитывается примерно 441 вид высших сосудистых растений, относящихся к 4 отделам, 6 классам, 72 семействам и 260 родам. Наиболее обильными являются растения из семейства ссложноцветных, злаковых, розноцветных и бобовых.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урожайность пастбищных угодий составляет 4,1 центнер/га.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 кормов пастбищ используется в пастбищный период продолжительностью 170 – 180 дней.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Баянаульский район образован в 1928 году, расположен в юго-западной части Павлодарской области. С севера граничит с городом Экибастуз, с юга и запада с Карагандинской областью, с северо-востока с сельской зоной города Аксу, с восточной стороны – с Майским районом. Центр района – село Баянаул.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Административно-территориальное делениеБаянаульского района состоит из 38 сельских населенных пунктов, расположенных в 12 сельских округах и в одном посҰлке.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 района – резко-континентальный. Средняя температура в январе отминус14 градусов Цельсия до 18 градусов Цельсия, в июле от плюс 18 градусов Цельсия до плюс 20 градусов Цельсия. Среднегодовое количество осадков колеблется от 270до 277 миллиметров. Снежный покров окончательно устанавливается в конце ноября. Господствуют юго-западные и северные ветры.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Общая площадь земель района 1850775 гектаров (далее – га), из них пастбищные земли – 1510900 га.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1 159 500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 295334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 –6967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лесного фонда –127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водного фонда – 3464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– 316923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зземли особо охраняемых природных территорий – 68453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Баянаульском районе всего по данным земельного баланса числится 687 сельскохозяйственных формирований на общей площади 1159,5тыс. га, в том числе пастбищ 1099,6 тыс. га,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крестьянских и фермерских хозяйств 600 на площади 902,8 тыс.га, в том числе пастбищ 860,2тыс.га;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хозяйственных товариществ, акционерных обществ и сельхоз кооперативов 32 на площади 194,6тыс.га, в том числе пастбищ 178,1тыс.га;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-физические лица 55 на площади 62,0 тыс.га, в том числе пастбищ 61,2 тыс.га.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Основными пользователями пастбищ являются сельскохозяйственные формирования. Скот населения в населенных пунктах пасется на отведенных землях.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естественных пастбищ – 1510900 га.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Количество поголовья сельскохозяйственных животных на территории района составляет: 73186 голов крупного рогатого скота, 66163 голов мелкого рогатого скота, 41485 лошадей.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Сформированные стада, отары, табуны сельскохозяйственных животных по видам распределились следующим образом: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 стад крупного рогатого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 отар мелкого рогатого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 табунов лошадей.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Баянаульском районе действуют 33 ветеринарно-санитарных объекта, в том числе 16 скотомогильников, 14 ветеринарных пунктов, 3 убойных пункта.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Баянаульском районе сервитуты для прогона скота не установлены.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2023-2024 годы</w:t>
            </w:r>
          </w:p>
        </w:tc>
      </w:tr>
    </w:tbl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Баянаульского района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1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959600" cy="614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9600" cy="61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Баянаульскому району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2023-2024 годы</w:t>
            </w:r>
          </w:p>
        </w:tc>
      </w:tr>
    </w:tbl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 оборотов на территории Баянаульского района</w:t>
      </w:r>
    </w:p>
    <w:bookmarkEnd w:id="1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150100" cy="678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5010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2023-2024 годы</w:t>
            </w:r>
          </w:p>
        </w:tc>
      </w:tr>
    </w:tbl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Баянаульского района с обозначением внешнихи внутренних границ и площадей пастбищ, в том числе сезонных, объектов пастбищной инфраструктуры</w:t>
      </w:r>
    </w:p>
    <w:bookmarkEnd w:id="1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200900" cy="636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2023-2024 годы</w:t>
            </w:r>
          </w:p>
        </w:tc>
      </w:tr>
    </w:tbl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 пользователей к водо 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 на территории Баянаульского района</w:t>
      </w:r>
    </w:p>
    <w:bookmarkEnd w:id="2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718300" cy="665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18300" cy="66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2023-2024 годы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на территории Баянаульского района</w:t>
      </w:r>
    </w:p>
    <w:bookmarkEnd w:id="2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997700" cy="656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97700" cy="656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2023-2024 годы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сельском округе и поселке на территории Баянаульского района</w:t>
      </w:r>
    </w:p>
    <w:bookmarkEnd w:id="2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781800" cy="637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637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2023-2024 годы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округа, поселка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на пастбища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с пастбищ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Жанажольский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Жанатлекский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Куркелинский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Кундыкольский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Каратомарский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Кызылтауский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Майкайн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Торайгырский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Узунбулакский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