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2e3e" w14:textId="8312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9 августа 2023 года № 137/8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Баянаульогайского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методику оценки деятельности административных государственных служащих корпуса "Б" исполнительных органов акимата Баянаульского района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Баянаульского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2023 года №__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Баянаульского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Баянаульского района (далее – Методика) разработана в соответствии с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орпуса "Б"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рганов акимата 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государствен-ного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измере-ния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Пла-новое значе- 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резу-льтат*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 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выполнения функциональных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выполнения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инициативность.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трудовой дисциплины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