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611a" w14:textId="9f46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Узынбулакского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112/13.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Узунбулакского сельского округа на 2024-2026 годы согласно приложениям 1, 2, 3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199851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-2183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2183 тысяч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151/18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Узунбулакского сельского округа на 2024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151/18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