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a82d2" w14:textId="28a82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Железинского районного маслихата от 21 декабря 2022 года № 212/7 "О Железинском районном бюджете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Железинского районного маслихата Павлодарской области от 28 апреля 2023 года № 14/8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Железинский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</w:t>
      </w:r>
      <w:r>
        <w:rPr>
          <w:rFonts w:ascii="Times New Roman"/>
          <w:b w:val="false"/>
          <w:i w:val="false"/>
          <w:color w:val="000000"/>
          <w:sz w:val="28"/>
        </w:rPr>
        <w:t xml:space="preserve">в решение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Железинского районного маслихата "О Железинском районном бюджете на 2023-2025 годы" от 21 декабря 2022 года № 212/7 (зарегистрировано в Реестре государственной регистрации нормативных правовых актов под № 175767)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</w:t>
      </w:r>
      <w:r>
        <w:rPr>
          <w:rFonts w:ascii="Times New Roman"/>
          <w:b w:val="false"/>
          <w:i w:val="false"/>
          <w:color w:val="000000"/>
          <w:sz w:val="28"/>
        </w:rPr>
        <w:t xml:space="preserve">) пункт 1 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Железинский районный бюджет на 2023-2025 годы согласно приложениям 1, 2, 3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4841819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1548454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19560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129851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3143954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5148005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27655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62100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34445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33700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33700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- 367541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бюджета– 367541 тысяча тенге.";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Учесть в районном бюджете на 2023 год целевые текущие трансферты бюджетам сельских округов в следующих размерах: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119720 тысяч тенге – на реализацию мероприятий по инженерной инфраструктуре в сельских населенных пунктах в рамках проекта "Ауыл-Ел бесігі";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39709 тысяч тенге – на проведение среднего ремонта и содержания дорог и улиц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64169 тысяч тенге – на проведение мероприятий по благоустройству и санитарии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1915 тысяч тенге – на капитальные расходы государственного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4210 тысяч тенге – на проведение мероприятий по освещению населенных пунктов.";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Даулетов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Железинского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апреля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Железинского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212/7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Железинский районный бюджет на 2023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4841819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1548454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723023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391092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391092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401619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401619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на доли участия в юридических лицах, находящиеся в государственой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3143954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3143941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3143941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5148005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строительства, архитектуры и градостроительства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Содействие добровольному переселению лиц для повышения мобильности рабочей силы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квалификации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-367541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Займы, получаемые местным исполнительным органом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Железинского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апреля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Железинского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212/7</w:t>
            </w:r>
          </w:p>
        </w:tc>
      </w:tr>
    </w:tbl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Железинский районный бюджет на 2024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2276482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1694879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402326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402326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на доли участия в юридических лицах, находящиеся в государственой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545966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545966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545966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строительства, архитектуры и градостроительства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Железинского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апреля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Железинского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212/7</w:t>
            </w:r>
          </w:p>
        </w:tc>
      </w:tr>
    </w:tbl>
    <w:bookmarkStart w:name="z1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Железинский районный бюджет на 2025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1815359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11112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на доли участия в юридических лицах, находящиеся в государственой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609347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строительства, архитектуры и градостроительства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31763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