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d70" w14:textId="d221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2023 года № 65/8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6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в Железинском районе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Железинского районе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пунктом 6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от 100 жителей 1 представитель.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микрорайона, улиц, многоквартирных жилых домов для участия в сходе местного сообщества определяется на основе принципа равного представительства от жителей села, микрорайона, улицы, многоквартирного жилого дома.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сельского округа для регистрации.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