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0abb" w14:textId="e970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 и развития языков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3 апреля 2023 года № 67/4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509 "О некоторых вопросах организации деятельности государственных органов и их структурных подразделений", акимат Железинского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"Отдел внутренней политики и развития языков Железинского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Железинского района от 16 июля 2019 года № 233/7 ""Отдел внутренней политики и развития языков Железинского района"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внутренней политики и развития языков Железинского района" обеспечить государственную регистрацию положения в соответствии с действующим законодательством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 № 67/4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и развития языков Железинского района" 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и развития языков Железинского района" (далее ГУ "Отдел внутренней политики и развития языков Железинского района") является государственным органом Республики Казахстан, осуществляющим руководство в сфере внутренней политики и развития языков на территории Железинского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внутренней политики и развития языков Железинского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внутренней политики и развития языков Железинского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внутренней политики и развития языков Железинского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внутренней политики и развития языков Железинского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внутренней политики и развития языков Железинского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и развития языков Железинского района" и другими актами, предусмотренными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ГУ "Отдел внутренней политики и развития языков Железинского района" утверждаются в соответствии с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ГУ "Отдел внутренней политики и развития языков Железинского района": Республика Казахстан, Павлодарская область, 140400, Железинский район, село Железинка, улица Ауэзова, 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ГУ "Отдел внутренней политики и развития языков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"Отдел внутренней политики и развития языков Железинского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внутренней политики и развития языков Железинского района" осуществляется из районного бюджета в соответствии с Бюджетным кодексом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внутренней политики и развития языков Железинского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"Отдел внутренней политики и развития языков Железинского района".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внутренней политики и развития языков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социально-экономической, культурной и общественно-политической сферах путем координации деятельности исполнительных органов акимата Железинского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выполнения актов и поручений Президента и Правительства Республики Казахстан, акима области, района по вопросам, относящимся к компетенции государственного учреждения "Отдел внутренней политики и развития языков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исполнительными органами, неправительственными организациями, общественными объединениями, политическими партиями района по обеспечению общественно-политической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пропаганда и применения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государственной политики в области развития государственного языка и языков народов, населяющих район;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размещение государственного заказа по проведению государственной информационной политики на районом уровне, обеспечение контроля за его осуществлением;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реализации Законов Республики Казахстан "О противодействии терроризму", "О противодействии экстремизму", "О религиозной деятельности и религиозных объединениях";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взаимодействия между государственными и правоохранительными органами по вопросам профилактики и противодействия несанкционированным акциям протеста;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социологических и политологических исследований, направленных на прогнозирование общественно-политической ситуации в Железинском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внутренней политики и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совещания по вопросам, входящим в компетенцию государственного учреждения "Отдел внутренней политики и развития языков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"Отдел внутренней политики и развития языков Железинского района" в государственных органах,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консультативно-методическую, информационную, организационно-техническую и иную помощь государственным органам и должностным лицам по вопросам, входящим в компетенцию ГУ "Отдел внутренней политики и развития языков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составлять протоколы об административном правонарушении в соответствии с компетенцией отдела;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координировать работу исполнительных органов акимата района и иных организаций по применению действующего законодательства в области языковой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внутренней политики и развития языков Железинского района" взаимодействует с другими исполнительными органами района и организациями, находящимися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всестороннее и объективное изучение, обобщение и анализ происходящих в регионе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реализует государственную информационную политику через местные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анализ и регулирование общественных процессов, происходящих в районе, проведение социологических исследований, опросов общественного мнения, выявление очагов социальной напряженности, формирование общественного мнения по важнейшим вопросам жизни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работы по реализации молодежной политики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последовательное осуществление политики государства на территории Железинского района в отношении религии, обеспечение реализации законодательства в сфере регулирования отношений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объединений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взаимодействия с политическими партиями, неправительственными организациями, этно-культурными, религиозными объединениями, профессиональными союзами;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предложений по гендерным направлениям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подготовка материалов на заседания акимата и совещания при акиме района по вопросам, относящимся к компетенции государственного учреждения "Отдел внутренней политики и развития языков Железинского района",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принятие мер, направленных на повсеместное применение государственного языка;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в установленном законодательством Республики Казахстан порядке рассмотрения обращений физических и юридических лиц, служебной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работу по формированию антикоррупционной культуры на районном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государственную политику в сфере развития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мероприятия районного значения, направленные на развитие государственного и других языков;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документации и учета по вопросам присвоения Звания, изготовления, оформления и хранения удостоверений и нагрудных знаков, книги Почета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внутренней политики и развития языков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ГУ "Отдел внутренней политики и развития языков Железинского района" осуществляется руководителем, который несет персональную ответственность за выполнение возложенных на ГУ "Отдел внутренней политики и развития языков Железинского района"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Руководитель ГУ "Отдел внутренней политики и развития языков Железинского района" назначается на должность и освобождается от должности акимом Железинского района, в соответствии с законодательством Республики Казахстан о государственной службе.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ГУ "Отдел внутренней политики и развития языков Железинского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ГУ "Отдел внутренней политики и развития языков Железинского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о государственном учреждении "Отдел внутренней политики и развития языков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внутренней политики и развития языков Железинского района"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издает приказы соответствии с действующим законодательством и предусмотренными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в порядке, установленном законодательством Республики Казахстан, поощрение работников ГУ "Отдел внутренней политики и развития языков Железинского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ГУ "Отдел внутренней политики и развития языков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ГУ "Отдел внутренней политики и развития языков района" во всех государственных органах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назначает на должность и освобождает от должности руководителей подведомственных организаций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в порядке, установленном законодательством Республики Казахстан, поощрение руководителей подведомственных организаций,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ГУ "Отдел внутренней политики и развития языков Железинского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внутренней политики и развития языков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"Отдел внутренней политики и развития языков Железинского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внутренней политики и развития языков Железинского района" формируется за счет имущества,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"Отдел внутренней политики и развития языков Железинского района",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внутренней политики и развития языков Железинского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внутренней политики и развития языков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"Отдел внутренней политики и развития языков Железинского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ликвидации ГУ "Отдел внутренней политики и развития языков Железинского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организаций, находящихся в ведении государственного учреждения "Отдел внутренней политики и развития языков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"Отдел внутренней политики и развития языков Железинского района" и его ведомств: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развития молодежных иницатив "Айбат" отдела внутренней политики и развития языков Железинского района".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