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bc065" w14:textId="79bc0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Железинского района в 2024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Железинского районного маслихата Павлодарской области от 12 декабря 2023 года № 79/8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5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пунктом 12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Железинский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2024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округов,прибывшим для работы и проживания в сельские населенные пункты Железинского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поддержкадля приобретения или строительства жилья – бюджетный кредит для специалистов, прибывших: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пункты, являющиеся административными центрами района в сумме, не превышающей две тысячи пятисоткратного размера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 в сумме, не превышающей две тысячи 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распространяется на ветеринарных специалистов ветеринарных пунктов, осуществляющих деятельность в области ветеринарии.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Подъемное пособие и социальная поддержка для приобретения или строительства жилья – бюджетный кредит предоставляются административным государственным служащим корпуса "Б", за исключением лиц, занимающих руководящие должности, работающим и проживающим в сельских населенных пунктах.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по вопросам социально-экономического развития и бюджета Железинского районного маслихата.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водится в действие с 1 января 2024 года и подлежит официальному опубликованию.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Железинского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