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3f12" w14:textId="2de3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Железинском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25 декабря 2023 года № 82/8.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Железинский районный бюджет на 2024-2026 годы согласно приложениям 1, 2,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5437279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1759748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3600738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5592310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50023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88608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16757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- 221811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221811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Железинского районного маслихата Павлодарской области от 23.05.2024 </w:t>
      </w:r>
      <w:r>
        <w:rPr>
          <w:rFonts w:ascii="Times New Roman"/>
          <w:b w:val="false"/>
          <w:i w:val="false"/>
          <w:color w:val="000000"/>
          <w:sz w:val="28"/>
        </w:rPr>
        <w:t>№ 120/8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2024 год объем субвенций, передаваемых из областного бюджета в общей сумме 545966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2024 год объем субвенций, передаваемых из районного бюджета в бюджеты сельских округов, в общей сумме 452086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30718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Алакольский сельский округ 27241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Башмачинский сельский округ 35269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Веселорощинский сельский округ 36872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31838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сельский округ 76496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сельский округ 34067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сельский округ 35406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46621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Новомирский сельский округ 32252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Озерновский сельский округ 33996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Прииртышский сельский округ 31310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2025 год объем субвенций, передаваемых из районного бюджета в бюджеты сельских округов, в общей сумме 482732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32607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Алакольский сельский округ 28847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Башмачинский сельский округ 37910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Веселорощинский сельский округ 40009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34259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сельский округ 80337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сельский округ 36592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сельский округ 38114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49552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Новомирский сельский округ 34279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Озерновский сельский округ 36359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Прииртышский сельский округ 33867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2026 год объем субвенций, передаваемых из районного бюджета в бюджеты сельских округов, в общей сумме 492839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32832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Алакольский сельский округ 29481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Башмачинский сельский округ 38935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Веселорощинский сельский округ 40629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34833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сельский округ 83788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сельский округ 37167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сельский округ 38739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50400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Новомирский сельский округ 34774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Озерновский сельский округ 36901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Прииртышский сельский округ 34360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Учесть в районном бюджете на 2024 год целевые текущие трансферты бюджетам сельских округов в следующих размерах: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186053 тысячи тенге – на реализацию мероприятий по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376907 тысяч тенге – на проведение среднего ремонта и содержания дорог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138918 тысяч тенге – на проведение мероприятий по благоустройству и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44032 тысячи тенге – на проведение мероприятий по освещению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14295 тысяч тенге – на ремонт и установку спортивных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1074 тысячи тенге – на повышение заработной платы отдельных категрий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 тысяч тенге – на капитальные расходы государственного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Железинского районного маслихата Павлодарской области от 23.05.2024 </w:t>
      </w:r>
      <w:r>
        <w:rPr>
          <w:rFonts w:ascii="Times New Roman"/>
          <w:b w:val="false"/>
          <w:i w:val="false"/>
          <w:color w:val="000000"/>
          <w:sz w:val="28"/>
        </w:rPr>
        <w:t>№ 120/8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целевых трансфертов бюджетам сельских округов определяется на основании постановления акимата района.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2024 год в сумме 36727 тысяч тенге.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82/8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Железинского районного маслихата Павлодарской области от 23.05.2024 </w:t>
      </w:r>
      <w:r>
        <w:rPr>
          <w:rFonts w:ascii="Times New Roman"/>
          <w:b w:val="false"/>
          <w:i w:val="false"/>
          <w:color w:val="ff0000"/>
          <w:sz w:val="28"/>
        </w:rPr>
        <w:t>№ 120/8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3600738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3598714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