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6e23" w14:textId="f226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бюджетного планирования Иртышского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13 июня 2023 года № 128/4. Отменено постановлением акимата Иртышского района Павлодарской области от 15 марта 2024 года № 68/3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постановлением акимата Иртышского района Павлодарской области от 15.03.2024 </w:t>
      </w:r>
      <w:r>
        <w:rPr>
          <w:rFonts w:ascii="Times New Roman"/>
          <w:b w:val="false"/>
          <w:i w:val="false"/>
          <w:color w:val="ff0000"/>
          <w:sz w:val="28"/>
        </w:rPr>
        <w:t>№ 68/3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Иртышского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новую редакцию Положения о государственном учреждении "Отдел экономики и бюджетного планирования Иртышского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Иртышского района от 11 апреля 2013 года № 185/3 "Об утверждении Положения о государственном учреждении "Отдел экономики и бюджетного планирования Иртышского района";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Иртышского района от 6 июня 2022 года № 163/2 "Об утверждении Положения о государственном учреждении "Отдел экономики и бюджетного планирования Иртышского района" отменить.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экономики и бюджетного планирования Иртышского района"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 - ресурсе акимата Иртышского района;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 вытекающих из настоящего постановления.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Иртышского района Аренова Р.К.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128/4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бюджетного планирования Иртышского района"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бюджетного планирования Иртышского района" (далее - ГУ "Отдел экономики и бюджетного планирования Иртышского района") является государственным органом Республики Казахстан, осуществляющим руководство в сфере экономики и бюджетного планирования на территории Иртышского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экономики и бюджетного планирования Иртышского района" ведомств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экономики и бюджетного планирования Иртышского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экономики и бюджетного планирования Иртышского района" является юридическим лицом в организационно - 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экономики и бюджетного планирования Иртышского района" вступает в гражданско - 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экономики и бюджетного планирования Иртышского района" имеет право выступать стороной гражданско - 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экономики и бюджетного планирования Иртышского района" по вопросам своей компетенции в установленном законодательством порядке принимает решения, оформляемые приказами руководителя ГУ "Отдел экономики и бюджетного планирования Иртышского района" и другими актами законодательства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ГУ "Отдел экономики и бюджетного планирования Иртышского района"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140500, Иртышский район, село Иртышск, улица Желтоксан, 104.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ГУ "Отдел экономики и бюджетного планирования Иртышского района": понедельник-пятница с 9.00 до 18.30 часов, обеденный перерыв с 13.00 до 14.30 часов,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юридического лица на государственном языке – "Ертіс ауданының экономика және бюджеттік жоспарлау бөлімі" мемлекеттік мекемесі, на русском языке государственное учреждение "Отдел экономики и бюджетного планирования Иртышского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ГУ "Отдел экономики и бюджетного планирования Иртышского района" является государство в лице акимата Иртышского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ГУ "Отдел экономики и бюджетного планирования Иртышского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ГУ "Отдел экономики и бюджетного планирования Иртышского района" осуществляется из местного бюджета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ГУ "Отдел экономики и бюджетного планирования Иртышского района" запрещается вступать в договорные отношения с субъектами предпринимательства на предмет выполнения обязанностей, являющихся полномочиями ГУ "Отдел экономики и бюджетного планирования Иртышского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экономики и бюджетного планирования Иртышского района"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предмет деятельности, задачи и полномочия ГУ "Отдел экономики и бюджетного планирования Иртышского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Целью ГУ "Отдел экономики и бюджетного планирования Иртышского района" является формирование стратегических целей и приоритетов, основных направлений социально-экономического развития района, координация исполнительных органов по вопросам реализации экономической и бюджетной политики государства, планирование прогнозных показателей районного бюджета и бюджета сельских округов на среднесрочный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ГУ "Отдел экономики и бюджетного планирования Иртышского района" является осуществление на районном уровне государственной политики в вопросах экономического и бюджетного планирования.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основных направлений социально-экономической политики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бюджетной и инвестиционной политики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эффективной структуры местного государственного управления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политики в сфере регионального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вносить на рассмотрение акимата и акима Иртышского района предложения: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целям, приоритетам и стратегии социально - экономического развития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исполнительным органам, финансируемым из местных бюджетов, о внесении изменений в принятые ими акты или отмене актов, препятствующих реализации действующей стратегии развития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запрашивать и получать в установленном порядке по согласованию с государственными органами, организациями, предприятиями, должностными лицами и гражданами информацию по вопросам, связанным с исполнением задач, поставленных перед ГУ "Отдел экономики и бюджетного планирования Иртышского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давать местным исполнительным органам - финансируемым из местного бюджета, поручения по исполнению и применению бюджетного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привлекать к работе специалистов других исполнительных органов, финансируемых из местного бюджета,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представлять интересы ГУ "Отдел экономики и бюджетного планирования Иртышского района" в государственных органах, суде в пределах своей компетенции, установленной настоящим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заключать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осуществлять деятельность в соответствии с законами Республики Казахстан и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вести бухгалтерский учет и финансовую отчетность государственного учреждения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обеспечивать сохранность закрепленного за ним коммунального имущества в соответствии с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обеспечить гарантированные условия труда и меры социальной защиты работников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приоритетов социально-экономического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ежегодная разработка, уточнение прогноза социально-экономического развития района на пятилетний срок, в том числе бюджетных параметров и перечня приоритетных бюджетных инвестиций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методологическое сопровождение, координация работы исполнительных органов района по разработке документов Системы государственного планирования, в том числе проектов бюджетов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постоянного мониторинга социально-экономического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разработка, корректировка, мониторинг Программы развития территорий района, Плана мероприятий по ее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рассмотрение и согласование Программ развития территорий района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уведомления (возражения) в областной уполномоченный орган по результатам оценки эффективности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мониторинг меморандума акима района с акимом области на очередной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проведения местными государственными органами структурных и функциональных обзоров для: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выработки предложений в местные госорганы по разграничению полномочий;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передачи государственных функций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определение оптимальной штатной численности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формирование предложений по структуре и схеме управления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и согласование проекта распоряжения акима района по распределению лимита служебного и дежурного транспорта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и утверждение схемы управления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и согласование проекта решения акима района по утверждению состава рабочей комиссии по инвентаризации функций местных исполнительных органов, предлагаемых к передаче в конкурентную среду и саморегулируемым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обеспечение деятельности районной бюджетной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методологического обеспечения бюджетного процесса районного бюджета и бюджетов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прогнозирование поступлений в местные бюджеты и бюджеты сельских округов на трехлетний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определение лимитов расходов по районным бюджетным программам и бюджетам сельских округов, лимитам на новые инициативы на плановый период и доведение их до администраторов;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рассмотрение бюджетных заявок администраторов районных бюджетных программ и акиматов сельских округов, подготовка заключений по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проекта районного бюджета и бюджетов сельских округов на плановый период и внесение предложений по уточнению, корректировке районного бюджета и бюджета сельских округов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проекта районного бюджета и проекта бюджетов сельских округов (изменений к районному бюджету и бюджету сельских округов) на рассмотрение районной бюджетной комиссии и его корректировка по результатам рассмотрения;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расчет прогнозных параметров бюджета сельского округа при определении объемов трансфертов общего характера на трехлетний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подготовка решений сессий районного маслихата об утверждении районного бюджета и бюджета сельских округов, о размерах подъемного пособия и бюджетного кредита, об уточнениях районного бюджета и бюджетах сельских округов, других вопросах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и размещение "Гражданского бюджета", бюджета района и бюджетов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проектов постановлений акимата района о реализации решений сессий районного маслихата по вопросам бюджета, в том числе разработка перечня приоритетных местных бюджетных инвестиций, включая инвестиционные проекты в разрезе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подготовка докладов, пояснительных записок, информационно-аналитических материалов и справок по районному бюджету и другим вопросам, относящимся к компетенции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подготовка экономических заключений по инвестиционным предложениям государственных инвестиционных проектов администраторов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мониторинг и оценка реализации местных бюджетных инвестиционных проектов и бюджетных инвестиций посредством участия государства в уставном капитале юридических лиц, проектов государственно-частного партнерства, в том числе концессионных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привлечение юридического лица, определяемого местным исполнительным органом, для проведения экспертизы технико-экономических обоснований бюджетных инвестиционных проектов, финансово-экономических обоснований бюджетных инвестиций посредством участия государства в уставном капитале юридических лиц, концепции и конкурсной документации проектов государственно-частного партнерства и документов в области концессий;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подготовка экономических заключений на бюджетные инвестиционные проекты и бюджетные инвестиции, планируемые к реализации посредством участия государства в уставном капитале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формирование перечня местных проектов государственно-частного партнерства, планируемых к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разработка, корректировка и подготовка информации о реализации Плана мероприятий по развитию приграничных районов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определение перечня опорных, спутниковых и приграничных сельских населенных пунктов по методике определения перспективных кластеров, согласно Приказа Министра национальной экономики Республики Казахстан от 13 сентября 2019 года № 81 "Об утверждении критериев для определения сельских населенных пунктов";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подготовка информации и сводных отчетов об исполнении поручений акима области, акима района (в пределах компетенции);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подготовка ответов (проектов ответов) на запросы депутатов, районных государственных органов и их территориальных управлений (в пределах компетенции);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обеспечивает учет и рассмотрение обращений физических и юридических лиц, проведение личного приема граждан руководителем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организация, ведение и совершенствование системы документационного обеспечения ГУ "Отдел экономики и бюджетного планирования Иртышского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обеспечение функционирования в ГУ "Отдел экономики и бюджетного планирования Иртышского района" системы информационных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организация и проведение процедур государственных закупок, составление отчетности по государственным закупкам и разработка годового плана государственных закупок ГУ "Отдел экономики и бюджетного планирования Иртышского района"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обеспечение организации бухгалтерского учета и отчетности, формирование, утверждение и исполнение планов финансирования бюджетных программ, администратором которых является ГУ "Отдел экономики и бюджетного планирования Иртышского района";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ГУ "Отдел экономики и бюджетного планирования Иртышского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Руководство ГУ "Отдел экономики и бюджетного планирования Иртышского района" осуществляется первым руководителем, который несет персональную ответственность за выполнение возложенных на ГУ "Отдел экономики и бюджетного планирования Иртышского района"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ГУ "Отдел экономики и бюджетного планирования Иртышского района"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ГУ "Отдел экономики и бюджетного планирования Иртышского района" заместителей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ГУ "Отдел экономики и бюджетного планирования Иртышского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района Положение ГУ "Отдел экономики и бюджетного планирования Иртышского района"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ГУ "Отдел экономики и бюджетного планирования Иртышского района", осуществляет руководство его деятельностью, несет персональную ответственность за выполнение возложенных на ГУ "Отдел экономики и бюджетного планирования Иртышского района" задач и осуществление им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 ГУ "Отдел экономики и бюджетного планирования Иртышского района"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 порядке, установленном законодательством Республики Казахстан поощрение работников ГУ "Отдел экономики и бюджетного планирования Иртышского района",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 по вопросам, входящим в его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должностные инструкции работников ГУ "Отдел экономики и бюджетного планирования Иртышского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 ГУ "Отдел экономики и бюджетного планирования Иртышского района" во всех государственных органах, суде и иных организациях независимо от форм собственности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совещания с участием работников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перспективные и текущие планы работы ГУ "Отдел экономики и бюджетного планирования Иртышского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отправляет сотрудников ГУ "Отдел экономики и бюджетного планирования Иртышского района" в командировки;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выдает доверенности на право представления интересов ГУ "Отдел экономики и бюджетного планирования Иртышского района" во всех государственных органах, суде и иных организациях, независимо от форм собственности,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ГУ "Отдел экономики и бюджетного планирования Иртышского района"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Взаимоотношение между ГУ "Отдел экономики и бюджетного планирования Иртышского района" и уполномоченным органом по управлению коммунальным имуществом (местным исполнительным органом района) регулируется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Взаимоотношение между ГУ "Отдел экономики и бюджетного планирования Иртышского района" и уполномоченным органом соответствующей отрасли (местным исполнительным органом района) регулируется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Взаимоотношение между ГУ "Отдел экономики и бюджетного планирования Иртышского района" и трудовым коллективом определяется в соответствии с законодательством о государственной службы, Трудовым Кодексом Республики Казахстан и коллективным договором.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ГУ "Отдел экономики и бюджетного планирования Иртышского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ГУ "Отдел экономики и бюджетного планирования Иртышского района" имеет на праве оперативного управления обособленное имуществом.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экономики и бюджетного планирования Иртышского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 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 ГУ "Отдел экономики и бюджетного планирования Иртышского района", относится к районной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ГУ "Отдел экономики и бюджетного планирования Иртышского района" не вправе самостоятельно отчуждать или 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ГУ "Отдел экономики и бюджетного планирования Иртышского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ГУ "Отдел экономики и бюджетного планирования Иртышского района"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упразднении ГУ "Отдел экономики и бюджетного планирования Иртышского района" имущество, оставшееся после удовлетворения требований кредиторов, остается в районной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ГУ "Отдел экономики и бюджетного планирования Иртышского района" организаций, находящиеся в ведении не имеет.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