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2987" w14:textId="2c52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7 декабря 2023 года № 37-11-8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