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371e" w14:textId="ec43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села Иртышск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51-14-8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села Иртышск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Иртышск Иртышского района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Иртышск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Иртышск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села Иртышск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 Иртышск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села Иртышск не подразделяется на участки.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Иртышск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Иртышск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Иртышск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Иртышск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Иртышск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