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4066" w14:textId="f8e4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Коскольского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53-14-8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Коскольского сельского округа Иртышского района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Коскольского сельского округа Иртышского района для участия в количестве 1 (одного) % (процента) от общего числа жителей сельского округа,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Коскольского сельского округа Иртышского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Коскольского сельского округа Иртышского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Коскольского сельского округа Иртышского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Коскольского сельского Иртышского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Коскольского сельского округа не подразделяется на участки.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Коскольского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Коскольского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Коскольского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Коскольского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Иртышского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Коскольского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