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105c" w14:textId="a431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Байзаковского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54-14-8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Байзаковского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Байзаковского сельского округа Иртышского района для участия в количестве 1(одного) % (процента) от общего числа жителей сельского округа,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Байзаковского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Байзаковского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Байзаковского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Байзаковского сельского округа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Байзаковского сельского округа не подразделяются на участки.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Байзаковского сельского округа созывается и организуется проведение раздельного схода местного сообщества в пределах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Байзаковского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сельского округа.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Байзаковского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Байзаковского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Байзаковского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