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0a708" w14:textId="580a7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на территории Селетинского сельского округа Иртышского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Иртышского районного маслихата Павлодарской области от 27 декабря 2023 года № 55-14-8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Иртышский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раздельных сходов местного сообщества на территории Селетинского сельского округа Иртышского района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Селетинского сельского округа Иртышского района для участия в сходе местного сообщества в количестве 1 (одного) % (процента) от общего числа жителей сельского округа, но не менее 1 (одного) человека и не более 3 (трех) человек.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Иртышского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55-14-8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 территории Селетинского сельского округа Иртышского района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Селетинского сельского округа Иртышского района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на территории Селетинского сельского округа Иртышского района.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Селетинского сельского Иртышского района, в границах которой осуществляется местное самоуправление, формируются и функционируют его органы.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проведения раздельного схода местного сообщества территория Селетинского сельского округа не подразделяется на участки.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Селетинского сельского округа созывается и организуется проведение раздельного схода местного сообщества в пределах села.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Селетинского сельского округа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Перед открытием раздельного схода местного сообщества проводится регистрация присутствующих жителей соответствующего села.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Селетинского сельского округа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Селетинского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сельского округа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Иртышского района.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Селетинского сельского округа для регистрации.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