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00ae" w14:textId="fc60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села Голубовка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декабря 2023 года № 58-14-8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села Голубовка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Голубовка Иртышского района для участия в сходе местного сообщества в количестве 1 (одного) % (процента) от общего числа жителей села,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Голубовка Иртышского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Голубовка Иртышского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села Голубовка Иртышского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 Голубовка Иртышского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села Голубовка не подразделяется на участки.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Голубовка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Голубовка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Голубовка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Голубовка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Иртышского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Голубовка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