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78ed" w14:textId="27c7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Кызылжарского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60-14-8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Кызылжарского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Кызылжарского сельского округа для участия в сходе местного сообщества в количестве 10 (десяти) % (процента) от общего числа жителей округа, но не менее 5 (пяти) человек и не более 10 (десяти)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Кызылжарского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Кызылжарского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Кызылжарского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Кызылжарского сельского округа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Кызылдарского сельского округа не подразделяются на участки.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Кызылжарского сельского округа созывается и организуется проведение раздельного схода местного сообщества в пределах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Кызылжарского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сельского округа.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Кызылжарского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Кызылжарскогр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Кызылжарского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