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3408d" w14:textId="2a340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Иртышск Иртышского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Иртышск Иртышского района Павлодарской области от 19 декабря 2023 года № 1-03-11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учитывая мнение жителей села Иртышск Иртышского района и на основании заключения областной ономастической комиссии от 23 ноября 2023 года, аким села Иртышск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Иртышск Иртышского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Чайковского - на улицу Марқа Мақауов;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Фрунзе - на улицу Қайырбек Ламашәріпов;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Степная - на улицу Тәуелсіздік.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Изменить транскрипцию улиц Кажимухан на улицу Қажымұқан, улицу Серик Муткенов на улицу Серікбай Мүткенов.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села Иртышск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Алкенов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