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49fc" w14:textId="f9d4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26 декабря 2022 года № 1/34 "О бюджете сельских округов района Тереңкөл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3 мая 2023 года № 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сельских округов района Тереңкөл на 2023-2025 годы" от 26 декабря 2022 года № 1/34 (зарегистрированное в Реестре государственной регистрации нормативных правовых актов под № 175939),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Байконысского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378 534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374 407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378 544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10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Берегового сельского округа на 2023-2025 годы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60 725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61 154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429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Бобровского сельского округа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67 885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330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Верненского сельского округа на 2023-2025 годы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34 652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1 464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Воскресенского сельского округа на 2023-2025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68 088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3 519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Жанакурлысского сельского округа на 2023-2025 годы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76 139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73 874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Ивановского сельского округа на 2023-2025 годы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Калиновского сельского округа на 2023-2025 годы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Октябрьского сельского округа на 2023-2025 годы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7 643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37 040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Песчанского сельского округа на 2023-2025 годы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107 330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109 521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Теренкольского сельского округа на 2023-2025 годы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137 193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72 632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144 551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7 358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Федоровского сельского округа на 2023-2025 годы согласно приложениям 34, 35 и 36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36 261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 целевые текущие трансферты на 2023 год в бюджете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323 991 тысяча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40 186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19 135 тысяч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61 748 тысяч тенге – на проведение капитального, среднего и текущего ремонтов автомобильных дорог,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18 642 тысячи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2 618 тысяч тенге – на капитальные расходы государственных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1 183 тысячи тенге – на обеспечения функционирования автомобильных дорог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3 149 тысяч тенге – на текущие расходы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мая 2023 года № 3/3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"3" мая 2023 года № 3/3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мая 2023 года № 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мая 2023 года № 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мая 2023 года № 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мая 2023 года № 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мая 2023 года № 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мая 2023 года № 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мая 2023 года № 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мая 2023 года № 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мая 2023 года № 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мая 2023 года № 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