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0f553" w14:textId="fb0f5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Тереңкөл от 13 июня 2019 года № 6/45 "Об утверждении методики оценки деятельности административных государственных служащих корпуса "Б" государственного учреждения "Аппарат маслихата района Тереңкөл"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16 августа 2023 года № 7/5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Тереңкөл 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Тереңкөл от 13 июня 2019 года года № 6/45 "Об утверждении методики оценки деятельности административных государственных служащих корпуса "Б" государственного учреждения "Аппарат маслихата района Тереңкөл" (зарегистрированное в Реестре государственной регистрации нормативных правовых актов под № 6449)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государственного учреждения "Аппарат маслихата района Тереңкөл" утвержденную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подпункт 12) пункта 2, абзац второй пункта 5 и глава 6 методики оценки деятельности административных государственных служащих корпуса "Б" маслихата района Тереңкөл действуют до 31 августа 2023 года.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государственного государственного учреждения "Аппарат маслихата района Тереңкөл".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Габидулин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№ 7/5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района Тереңкөл"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государственного учреждения "Аппарат маслихата района Тереңкөл" (далее – аппарат маслихата)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под № 16299) (далее – Типовая методика) и определяет порядок оценки деятельности административных государственных служащих корпуса "Б" государственного учреждения "Аппарат маслихата района Тереңкөл" (далее – служащие корпуса "Б").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 – председатель маслихата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 – руководитель аппарата маслихата;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– административный государственный служащий корпуса "Б" категорий Е-2;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аппарата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маслихата и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Организационное сопровождение оценки обеспечивается служащим корпуса "Б" аппарата маслихата, в функциональные обязанности которого входит ведение кадровых вопросов – главным специалистом (далее – главный специалист), в том числе посредством информационной системы.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главным специалистом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Главный специалист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аппарате маслихата у руководителя аппарата в течение трех лет со дня завершения оценки, а также при наличии технической возможности в информационной системе.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руководителем аппарата при содействии всех заинтересованных лиц и сторон.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маслихата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Главный специалист обеспечивает: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главному специалисту и участникам калибровочных сессий.</w:t>
      </w:r>
    </w:p>
    <w:bookmarkEnd w:id="26"/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аппарата маслихата осуществляется на основе оценки достижения КЦИ.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 главным специалистом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главный специалист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маслихата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главный специалист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 и на повышение эффективности деятельности государственного органа.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главный специалист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главным специалистом.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аппарата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главный специалист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главным специалистом.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5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руководителем аппарата, для каждого оцениваемого лица.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Руководитель аппарата маслихата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При формировании тематики семинаров повышения квалификации и дисциплин курсов переподготовки руководителем аппарата должны быть учтены результаты оценки метода 360, в том числе наименее выраженные компетенции служащего.</w:t>
      </w:r>
    </w:p>
    <w:bookmarkEnd w:id="45"/>
    <w:bookmarkStart w:name="z4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распоряжение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13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Главный специалист организовывает деятельность калибровочной сессии.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Главный специалист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Start w:name="z5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58"/>
    <w:bookmarkStart w:name="z6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10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методики, и подписывает его.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7"/>
    <w:bookmarkStart w:name="z7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 (далее – протокол).</w:t>
      </w:r>
    </w:p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