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352a" w14:textId="33c3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17 апреля 2023 года № 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маслихата района Тереңкөл".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21 февраля 2022 года № 5/17 "Об утверждении Положения о государственном учреждении "Аппарат маслихата района Тереңкөл""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района Тереңкөл" в установленном законодательством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регистрации Положения в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решения.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руководителя аппарата маслихата района Тереңкөл.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района Тереңкөл"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района Тереңкөл" является государственным органом Республики Казахстан, осуществляющим организационное, правовое, материально-техническое и иное обеспечение аппарата маслихата района Тереңкөл, оказывающим помощь депутатам в осуществлении их полномочий.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района Тереңкөл" не имеет ведомств.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района Тереңкөл"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района Тереңкөл"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района Тереңкөл" вступает в гражданско-правовые отношения от собственного имени.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района Тереңкөл"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района Тереңкөл" по вопросам своей компетенции в установленном законодательством порядке принимает решения, оформляемые распоряжением председателя маслихата района Тереңкөл и решения, оформляемые приказом руководителя государственного учреждения "Аппарат маслихата района Тереңкөл".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района Тереңкөл" утверждается решением районного маслихата в соответствии с действующим законодательством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Тереңкөл, улица Елгина 172.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 понедельник - пятница с 9.00 до 18.30 часов, обеденный перерыв с 13.00 до 14.30 часов, выходные дни: суббота - воскресенье.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маслихата района Тереңкөл".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района Тереңкөл".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района Тереңкөл"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района Тереңкөл"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района Тереңкөл".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 рамках своих полномочий организационно-технические и другие условия, необходимые для обеспечения доступа к информации о деятельности районного маслихатав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трансляции открытых заседаний районного маслихата, в режиме онлайн на интернет-ресурсе районногомаслихата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Права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для участия в подготовки вопросов, вносимых на рассмотрение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исполнением принятых решений, а также требований законодательства Республики Казахстан;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бесперебойного функционирования и своевременного актуализирования официального сайта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размещение нормативных правовых актов принятых районным маслихатом в средствах массовой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размещение проектов нормативных правовых актов разработчиком которого является районный маслихат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разработку Плана работы районного маслихата и вносить его на рассмотрение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разработку Медиа-плана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открытость и публичность работы депутатов постоянных комиссий через сайт районного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подготовку депутатских запросов в соответствии с Законом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обращения физических и юридических лиц по вопросам деятельности районного маслихата;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маслихата района Тереңкөл" осуществляется председателем районного маслихата, который несет персональную ответственность за выполнение возложенных на государственное учреждение "Аппарат маслихата района Тереңкөл" задач и осуществление им своих функций.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маслихата района является должностным лицом, работающим на постоянной основе.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20.Полномочия председателя маслихата района: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маслихата района Тереңкөл"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председателя районного маслихата его полномочия временно осуществляются председателем одной из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иные полномочия, предусмотренные Законом, законодательством Республики Казахстан, регламентом и решением маслихата.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21.Председатель районного маслихата определяет полномочия руководителя аппарата маслихата района в соответствии с действующим законодательством.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Аппарат маслихата района возглавляет руководитель аппарата, который назначается на должность и освобождается от должности председателем маслихата и работает под его непосредственным руководством.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планирует и корректирует деятельность работников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аппарате контроль сроков оформления и исполнения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помощь депутатам в осуществлении 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деятельностью структурного подразделения, организация работы по подготовке и проведению сессий, заседаний постоянных комиссий и других мероприятий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исполнением решений маслихата, критических замечаний и предложений, высказанных на сессиях;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владеет правом первой подписи на банковских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постановкой и ведением бухгалтерского учета, соблюдением штатной, финансовой и кассовой дисциплины, соблюдением установленных правил проведения инвентаризации основных фондов, товарно-материальных ценностей, расчетов и платежных обязательств, законностью списания;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состоянием трудовой дисциплины и соблюдением работниками правил внутреннего трудового распорядка, разрабатывает мероприятия по укреплению трудовой дисциплины и потерь рабочего времени, контролирует их выполнение.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Взаимоотношение между государственным учреждением "Аппарат маслихата района Тереңкөл" с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маслихата района Тереңкөл"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Аппаратом маслихата и уполномоченнымм органом соответствующей отрасли регулируется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маслихата района Тереңкөл" имеет право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района Тереңкөл"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государственным учреждением "Аппарат маслихата района Тереңкөл", относится к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"Аппарат маслихата района Тереңкөл"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государственного учреждения "Аппарат маслихата района Тереңкөл" осуществляются в соответствии с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