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242d" w14:textId="c502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Байконысского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9/8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Байконысского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Байконысского сельского округа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Байконысского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Байконысского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Байконысского сельского округа подразделяется на села: Байконыс, Кызылтан, Тлеубай.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Байконысского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Байконысского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Байконысского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Байконысского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Байконысского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