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96a0" w14:textId="7879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Берегового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октября 2023 года № 10/8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Берегового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Берегового сельского округа для участия в сходе местного сообщества в количестве 1 (одного) % (процента) от общего числа жителей села, но не менее 1 (одного) человека и не более 3 (трҰх).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Берегового сельского округа района Тереңкөл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жителей на территории Берегового сельского округа района Тереңкөл.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Берегового сельского округа подразделяется на села: Береговое, Зеленая роща, Осьмерыжск, Луговое.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Берегового сельского округа созывается и организуется проведение раздельного схода местного сообщества в пределах села.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Берегового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Берегового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Берегового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Тереңкөл.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Берегового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