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d6cc" w14:textId="cd4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Федоровского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11/8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Федоровского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Федоровского сельского округа для участия в сходе местного сообщества в количестве 1 (одного) % (процента) от общего числа жителей села, но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Федоровского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Федоровского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Федоровского сельского округа подразделяется на села: Федоровка, Воронцовка.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Федоровского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Федоровского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Федоровского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Федоровского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Федоровского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