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e6d7" w14:textId="d73e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Жанакурлысского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15/8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Жанакурлысского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Теренкольского сельского округа для участия в сходе местного сообщества в количестве 1 (одного) % (процента) от общего числа жителей села, но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Жанакурлысского сельского округа района Тереңкөл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на территории Жанакурлысского сельского округа района Тереңкөл.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Жанакурлысского сельского округа подразделяется на села: Трофимовка, Жанакурлыс, Тегистык, Покровка.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Жанакурлысского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Жанакурлысского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Жанакурлысского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Жанакурлысского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Жанакурлысского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