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3d24" w14:textId="5d13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Тереңкөл от 14 февраля 2019 года № 59/1 "Об утверждении методики оценки деятельности административных государственных служащих корпуса "Б" исполнительных органов акимата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21 июля 2023 года № 185/1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Тереңкөл "Об утверждении методики оценки деятельности административных государственных служащих корпуса "Б" исполнительных органов акимата района Тереңкөл" от 14 февраля 2019 года № 59/1 (зарегистрированное в Реестре государственной регистрации нормативных правовых актов за № 6255)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района Тереңкөл, утвержденную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исполнительных органов акимата района Тереңкөл действуют до 31 августа 2023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района Тереңкөл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района Тереңкөл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района Тереңкөл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