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a08e" w14:textId="a0ea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Тереңкөл от 14 марта 2022 года № 55 "Об утверждении Положения о государственном учреждении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25 июля 2023 года № 189/1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"Об утверждении Положения о государственном учреждении "Аппарат акима района Тереңкөл" от 14 марта 2022 года № 55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района Тереңкөл",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Тереңкөл"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Тереңкөл" (далее – аппарат акима района) является государственным органом Республики Казахстан, осуществляющим руководство в сфере местного государственного управления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района по вопросам своей компетенции принимает решения, оформляемые приказами руководителя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акима района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140600, район Тереңкөл, село Теренколь, улица Елгина,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аппарата акима района является государственное учреждение "Аппарат акима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района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аппарата акима района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аппарата акима района является обеспечение деятельности акима района по реализации государственной политики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аппарата акима района является информационно-аналитическое, организационно-правовое и материально-техническое обеспечение деятельности акима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политики на территории района путем координации и управления деятельностью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Казахстан, акимата области, акима области и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организационную и информационную связь акима района с местными органами представительной и исполнительной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встреч с населением составляет свод замечаний и предложений для разработки плана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выполнения мероприятий по реализации замечаний и предложений, высказанных на отчетных встречах;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полноты и своевременности исполнения контрольных документов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акима района со всеми структурами в период проведения выборных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в проведении разъяснительной работы в электоральный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информационно-аналитическое, организационно-правовое, материально-техническое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районных и областных программ и осуществляет контроль за выполнением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документационное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регистрацию актов акимата и акима района, организует делопроизводство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составляет индексы структурных подразделений и сводную номенклатуру дел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исполнение законодательства о государственной службе Республики Казахстан, соблюдение ограничений,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формирование целостной системы управления персоналом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прохождение государственной службы в рамках целостной системы управления персоналом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формирование корпоративной культуры и развитие благоприятного социально-психологического трудового климата в исполнительных органах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анализирует состояние кадровой работы, формирование резерва кадров, уровень профессиональной подготовки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профессиональную переподготовку и повышение квалификации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аттестацию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готовит необходимые материалы, связанные с награждением граждан района государственными наградами Республики Казахстан, Почетными грамотами, поощрениями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проведение конкурсов на занятие вакантных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квалификационные требования к категориям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оформляет трудовые договоры с техническим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социальную и правовую защищенность государственных служащих исполнительных органов района Тереңкөл, вносит предложения по их поощрению;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правовое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юридическую экспертизу правовых и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оказывает методическую и практическую помощь государственным служащим исполнительных органов района Тереңкөл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координацию деятельности в сфере оказания государственных услуг исполнительными органами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мониторинг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акима района с правоохранительными органами и иными государственными органами в вопросах борьбы с преступностью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работу по профилактике правонарушений среди несовершеннолетних и предупреждению детской безнадзорности и беспризорности, обеспечению защиты прав и законных интересов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исполняет обязательства местных исполнительных органов по решениям судов за счет средств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руководителя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Руководитель аппарата акима района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аппарата акима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района Положение об аппарате акима района,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аппарата акима района,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аппарат акима района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исполнение законодательства о государственной службе Республики Казахстан государственными служащими аппарата акима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и функциональные обязанности технического персонала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выполнением актов акимата и акима района, его поручений, прохождением документов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 по вопросам, входящим в его компетенцию, обязательные для выполнения всеми работниками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соблюдение внутреннего трудового распорядка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смету расходов аппарата акима района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ходатайствует перед акимом района о поощрении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необходимые меры по противодействию коррупции в акимате района Тереңкөл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компетенции обеспечивает взаимодействие аппарата акима района с маслихатом,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перспективные и текущие планы работы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Исполнение полномочий руководителя аппарата акима района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Взаимоотношения между аппаратом акима района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аппаратом акима района и уполномоченным органом по управлению коммунальным имуществом (исполнительным органом акимата района)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аппаратом акима района и уполномоченным органом соответствующей отрасли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Аппарат акима района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района,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района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Организаций, находящихся в ведении аппарата акима района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