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7cdd" w14:textId="69c7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Теренколь Теренкольского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Теренкольского сельского округа района Тереңкөл Павлодарской области от 21 августа 2023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села Теренколь Теренкольского сельского округа и на основании заключения областной ономастической комиссии от 30 мая 2023 года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Теренколь Теренкольского сельского округа района Тереңкөл: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"Дружба" на улицу "Қатша Оспанова";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"Северная" на улицу "Тілектес Садықов";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"Титова" на улицу "Ілияс Жанқарин".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Теренкольского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