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0594f" w14:textId="bf059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территории села Теренколь Теренкольского сельского округа района Тереңкөл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Теренкольского сельского округа района Тереңкөл Павлодарской области от 6 декабря 2023 года № 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территории села Теренколь Теренкольского сельского округа района Тереңкөл без изъятия земельных участков у землепользователей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Теренкольского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Айтмагамбетов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 (лет)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земельного участка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"Казахтелеком"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и обслуживания линии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Тереңкөл,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Теренкольский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Теренколь,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Ибраева,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Мира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"Казахтелеком"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и обслуживания линии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Тереңкөл, Теренкольский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Теренколь, переулок Федоровский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"Казахтелеком"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и обслуживания линии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Тереңкөл,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Теренкольский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Теренколь,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Елгина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