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3444" w14:textId="aad3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Жанабет Бобровского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Бобровского сельского округа района Тереңкөл Павлодарской области от 17 августа 2023 года № 1-04/1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Жанабет Бобровского сельского округа и на основании заключения областной ономастической комиссии от 30 мая 2023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Жанабет Бобровского сельского округа района Тереңкөл: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"Кооперативная" на улицу "Әйтеке би";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"Молодежная" на улицу "Төле би";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"Пионерская" на улицу "Қазыбек би".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Бобровского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