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1e71" w14:textId="8281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Калиновка Калиновского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Калиновского сельского округа района Тереңкөл Павлодарской области от 19 сентября 2023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Калиновка Калиновского сельского округа и на основании заключения областной ономастической комиссии от 30 мая 2023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Калиновка Калиновского сельского округа района Тереңкөл улицу "Гагарина" на улицу "Теректі".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Калиновского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