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249ad" w14:textId="25249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района Аққулы от 8 апреля 2019 года № 198/39 "Об утверждении методики оценки деятельности административных государственных служащих корпуса "Б" государственного учреждения "Аппарат маслихата района Аққулы"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Аққулы Павлодарской области от 12 сентября 2023 года № 34/7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Аққулы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</w:t>
      </w:r>
      <w:r>
        <w:rPr>
          <w:rFonts w:ascii="Times New Roman"/>
          <w:b w:val="false"/>
          <w:i w:val="false"/>
          <w:color w:val="000000"/>
          <w:sz w:val="28"/>
        </w:rPr>
        <w:t xml:space="preserve">в решение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Аққулы от 8 апреля 2019 года №198/39 "Об утверждении методики оценки деятельности административных государственных служащих корпуса "Б" государственного учреждения "Аппарат маслихата района Аққулы" (зарегистрированное в Реестре государственной регистрации нормативных правовых актов под № 6294)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маслихата района Аққулы", утвержденную данным решением,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подпункт 12) пункта 2, абзац второй пункта 5 и глава 6 методики оценки деятельности административных государственных служащих корпуса "Б" государственного учреждения "Аппарат маслихата района Аққулы" действует до 31 августа 2023 года.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решения возложить на руководителя аппарата маслихата района Аққулы. 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маслихата района Аққулы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Касымова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Аққулы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сентября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34/7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Аққулы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апреля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198/39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"Аппарат маслихата района Аққулы"</w:t>
      </w:r>
    </w:p>
    <w:bookmarkEnd w:id="5"/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государственного учреждения "Аппарат маслихата района Аққулы" (далее – Методика) разработана в соответствии с пунктом 5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33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государственной службе Республики Казахстан", подпунктом 2)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1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Председателя Агентства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 (далее – Типовая методика), и определяет порядок оценки деятельности административных государственных служащих корпуса "Б" государственного учреждения "Аппарат маслихата района Аққулы" (далее – руководитель аппарата маслихата района Аққулы и служащие корпуса "Б"). 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используемые понятия в настоящей Методике: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вышестоящий руководитель – лицо, по отношению к которому непосредственный руководитель оцениваемого служащего находится в прямом подчинении;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непосредственный руководитель –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оценивающее лицо – непосредственный руководитель и/или вышестоящий руководитель в зависимости от специфики деятельности государственного учреждения "Аппарат маслихата района Аққулы", а также круг лиц из рабочего окружения оцениваемого лица при оценке методом 360;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аппарата маслихата района Аққулы – административный государственный служащий корпуса "Б" категории Е-2;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служащий корпуса "Б" – лицо, занимающее административную государственную должность корпуса "Б", за исключением руководителя аппарата маслихата района Аққулы;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оцениваемое лицо – руководитель аппарата маслихата района Аққулы или служащий корпуса "Б";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ключевые целевые индикаторы (далее – КЦИ) – показатели, устанавливаемые для руководителя аппарата маслихата района Аққулы и направленные на повышение эффективности деятельности государственного учреждения "Аппарат маслихата района Аққулы";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метод ранжирования – метод оценки, при котором оценка деятельности служащих корпуса "Б" определяется с учетом степени их соответствия параметрам оценки –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калибровочные сессии –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оцениваемый период – период оценки результатов работы государственного служащего;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индивидуальный план работы –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руководителем.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административных государственных служащих корпуса "Б" (далее –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 органах.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служащих корпуса "Б" государственных органов, в которых введена система автоматизированной оценки проводится с учетом особенностей, определенными внутренними документами данных государственных органов.</w:t>
      </w:r>
    </w:p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по достижению КЦИ и методу ранжирования проводится по итогам квартала – не позднее десятого числа месяца, следующего за отчетным кварталом, по методу 360 проводится по итогам года – не позднее десятого числа месяца, следующего за отчетным годом.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по КЦИ и ранжированию складывается из средней оценки служащего корпуса "Б" за отчетные кварталы.</w:t>
      </w:r>
    </w:p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Оценка не проводится в случаях, если срок пребывания оцениваемого служащего на конкретной должности в оцениваемом периоде составляет менее одного месяца.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КЦИ, оценка по методу ранжирования и/или 360 проводится без его участия в установленные пунктом 4 сроки.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оценка служащих находящихся в социальных отпусках, периоде временной нетрудоспособности за период работы с 1 июля 2021 года по 31 декабря 2022 года осуществляется в порядке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главой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служащих, уволенных из государственного органа до окончания оцениваемого периода, проводится без их участия в установленные пунктом 4 сроки.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выставляются по следующей градации: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эффективно",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удовлетворительно",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не удовлетворительно" (неудовлетворительная оценка).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"Выполняет функциональные обязанности удовлетворительно" от 2 до 2,99 баллов, "Выполняет функциональные обязанности не удовлетворительно" от 0 до 1,99 баллов.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повышению, понижению в государственной должности либо увольнению.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оценки по методу 360 являются основанием для принятия решений по обучению служащего.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Организационное сопровождение оценки обеспечивается службой управления персоналом аппарата маслихата района Аққулы (далее – служба управления персоналом), в том числе посредством информационной системы.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службой управления персоналом в информационной системе создается график оценки служащих, который утверждается должностным лицом,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"Б".</w:t>
      </w:r>
    </w:p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Служба управления персоналом обеспечивает ознакомление оцениваемого служащего с результатами оценки в течение двух рабочих дней со дня ее завершения.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Ознакомление служащих, указанных в части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несогласия с результатами оценки служащий обращается с соответствующим заявлением в произвольной форме о проведении калибровочной сессии к должностному лицу, имеющему право назначения на государственную должность и освобождения от государственной должности административного государственного служащего корпуса "Б" в течение пяти рабочих дней со дня ознакомления с результатами оценки.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Решение калибровочной сессии может быть обжаловано государственным служащим в соответствии с установленным порядком Административного процедурно-процессуального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Документы, связанные с оценкой, хранятся в службе управления персоналом в течение трех лет со дня завершения оценки, а также при наличии технической возможности в информационной системе.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доступе к информации".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Разногласия, связанные с процедурой оценки, рассматриваются службой управления персоналом при содействии всех заинтересованных лиц и сторон.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Оценивающее лицо обеспечивает: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доведение до сведения оцениваемых лиц общих результатов работы государственного учреждения "Аппарат маслихата района Аққулы" за оцениваемый период;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своевременную постановку, согласование и утверждение КЦИ;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Оцениваемое лицо обеспечивает: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регулярного мониторинга степени выполнения им КЦИ/поставленных задач;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своевременной самооценки в рамках оценки его деятельности по методу 360;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во встречах с руководителем по обсуждению результатов оценки деятельности.</w:t>
      </w:r>
    </w:p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Сотрудник службы управления персоналом обеспечивает: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своевременного анализа и согласование КЦИ;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калибровочной сессии, включая подготовку информации по каждому работнику в рамках подготовки к калибровочным сессиям;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полноту и своевременность заполнения необходимых документов в рамках оценки деятельности за отчетный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Результаты оценки могут быть известны только оцениваемому лицу, оценивающему лицу, сотруднику службы управления персоналом и участникам калибровочных сессий.</w:t>
      </w:r>
    </w:p>
    <w:bookmarkEnd w:id="26"/>
    <w:bookmarkStart w:name="z30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оценки руководителя аппарата маслихата района Аққулы по достижению КЦИ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Оценка деятельности руководителя аппарата маслихата района Аққулы осуществляется на основе оценки достижения КЦИ.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КЦИ устанавливается оценивающим лицом по согласованию со службой управления персоналом в индивидуальном плане работы руководителя аппарата маслихата района Аққулы, составляемого в течение десяти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служба управления персоналом обеспечивает (при наличии технической возможности) размещение индивидуального плана работы в информационной системе.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до окончания оцениваемого периода составляет менее трех месяцев, КЦИ указанному служащему не устанавливаются.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достижения КЦИ руководителя аппарата маслихата района Аққулы осуществляется оценивающим лицом в сроки, установленные в пункте 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служба управления персоналом в целях обеспечения достоверности сведений проводит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КЦИ должны иметь количественные и качественные индикаторы измеримости достижения целей и быть: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ориентированными на реализацию документов системы государственного планирования и на повышение эффективности деятельности государственного учреждения "Аппарат маслихата района Аққулы".</w:t>
      </w:r>
    </w:p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Внесение изменений в КЦИ осуществляется в случае изменения функций и структуры государственного учреждения "Аппарат маслихата района Аққулы", непосредственно влияющего на достижение КЦИ.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Информационная система, либо в случае ее отсутствия служба управления персоналом, уведомляет руководителя аппарата маслихата района Аққулы о проведении в отношении него оценки не позднее пятого числа месяца, следующего за отчетным кварталом.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Оценочный лист направляется для рассмотрения оценивающему лицу посредством информационной системы, либо в случае ее отсутствия службой управления персоналом.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итогам рассмотрения представленных материалов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Start w:name="z38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служащих корпуса "Б" методом ранжирования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Оценка служащих корпуса "Б" осуществляется по методу ранжирования.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Оценка служащих корпуса "Б" по методу ранжирования осуществляется руководителем аппарата маслихата района Аққулы по форме, согласно приложению 4 к Типовой методике посредством информационной системы, функционирующей в государственном учреждении "Аппарат маслихата района Аққулы"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Информационная система, либо в случае ее отсутствия служба управления персоналом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Оценивающему лицу оценочный лист направляется информационной системой, либо в случае ее отсутствия службой управления персоналом.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bookmarkStart w:name="z44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по методу 360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аппарата маслихата района Аққулы проходит оценку методом 360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методике, служащие корпуса "Б"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методике..</w:t>
      </w:r>
    </w:p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Методом 360 оцениваются следующие компетенции в зависимости от категории оцениваемых лиц: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руководителя аппарата маслихата района Аққулы: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деятельностью;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ее отсутствия службой управления персоналом, для каждого оцениваемого лица.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 При этом в итоговых результатах самооценка служащего не учитывается.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служащий корпуса "Б", находящийся в прямом подчинении оцениваемого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с оцениваемым лицом на одном уровне по должности и тесно взаимодействующие с ним.</w:t>
      </w:r>
    </w:p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Служба управления персоналом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 При формировании тематики семинаров повышения квалификации и дисциплин курсов переподготовки службой управления персоналом должны быть учтены результаты оценки метода 360, в том числе наименее выраженные компетенции служащего.</w:t>
      </w:r>
    </w:p>
    <w:bookmarkEnd w:id="45"/>
    <w:bookmarkStart w:name="z49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проведения калибровочных сессий и предоставления обратной связи</w:t>
      </w:r>
    </w:p>
    <w:bookmarkEnd w:id="46"/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С целью согласования и соблюдения единого подхода к процессу оценки государственное учреждение "Аппарат маслихата района Аққулы" проводит калибровочные сессии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пункте 12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47"/>
    <w:bookmarkStart w:name="z5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Должностное лицо, имеющее право назначения на государственную должность и освобождения от государственной должности административного государственного служащего корпуса "Б"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bookmarkEnd w:id="48"/>
    <w:bookmarkStart w:name="z5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Калибровочная сессия проводится в течение десяти рабочих дней со дня обращения служащего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пункте 12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49"/>
    <w:bookmarkStart w:name="z5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Служба управления персоналом организовывает деятельность калибровочной сессии.</w:t>
      </w:r>
    </w:p>
    <w:bookmarkEnd w:id="50"/>
    <w:bookmarkStart w:name="z5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На калибровочной сессии оценивающее лицо кратко описывает работу оцениваемого лица и аргументирует свою оценку.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Служба управления персоналом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bookmarkStart w:name="z5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bookmarkStart w:name="z56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Порядок оценки деятельности административных государственных служащих корпуса "Б" за период работы с 1 июля 2021 года по 31 декабря 2022 года, находящихся в социальных отпусках, периоде временной нетрудоспособности</w:t>
      </w:r>
    </w:p>
    <w:bookmarkEnd w:id="53"/>
    <w:bookmarkStart w:name="z5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методики.</w:t>
      </w:r>
    </w:p>
    <w:bookmarkEnd w:id="54"/>
    <w:bookmarkStart w:name="z5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Индивидуальный план работы, с соответствующими КЦИ, утверждается вышестоящим руководителем.</w:t>
      </w:r>
    </w:p>
    <w:bookmarkEnd w:id="55"/>
    <w:bookmarkStart w:name="z5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В случае если непосредственным руководителем служащего корпуса "Б" является первый руководитель государственного органа (местного исполнительного органа), индивидуальный план работы утверждается данным должностным лицом.</w:t>
      </w:r>
    </w:p>
    <w:bookmarkEnd w:id="56"/>
    <w:bookmarkStart w:name="z6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КЦИ являются: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 государственного органа, соглашения служащего корпуса "А".</w:t>
      </w:r>
    </w:p>
    <w:bookmarkStart w:name="z6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Количество КЦИ составляет 5.</w:t>
      </w:r>
    </w:p>
    <w:bookmarkEnd w:id="58"/>
    <w:bookmarkStart w:name="z62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Порядок оценки достижения КЦИ</w:t>
      </w:r>
    </w:p>
    <w:bookmarkEnd w:id="59"/>
    <w:bookmarkStart w:name="z6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48. Для проведения оценки непосредственный руководитель служащего корпуса "Б" заполняет лист оценки по КЦИ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10 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методики, и подписывает его.</w:t>
      </w:r>
    </w:p>
    <w:bookmarkEnd w:id="60"/>
    <w:bookmarkStart w:name="z6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"Выполняет функциональные обязанности эффективно".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"Выполняет функциональные обязанности надлежащим образом".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"Выполняет функциональные обязанности удовлетворительно".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"Выполняет функциональные обязанности не удовлетворительно".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КЦИ предусматривает полное исполнение предусмотренных индивидуальным планом показателей.</w:t>
      </w:r>
    </w:p>
    <w:bookmarkStart w:name="z6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После заполнения оценочного листа непосредственным руководителем, он вносится на рассмотрение вышестоящему руководителю.</w:t>
      </w:r>
    </w:p>
    <w:bookmarkEnd w:id="62"/>
    <w:bookmarkStart w:name="z6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В случае если непосредственным руководителем служащего корпуса "Б" является первый руководитель государственного органа, оценочный лист вносится на его рассмотрение.</w:t>
      </w:r>
    </w:p>
    <w:bookmarkEnd w:id="63"/>
    <w:bookmarkStart w:name="z6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По итогам рассмотрения оценочного листа служащего корпуса "Б" вышестоящим руководителем принимается одно из следующих решений: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bookmarkStart w:name="z6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Оценочный лист направляется на доработку в случае недостаточности либо недостоверности подтверждающих достижения КЦИ фактов.</w:t>
      </w:r>
    </w:p>
    <w:bookmarkEnd w:id="65"/>
    <w:bookmarkStart w:name="z6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bookmarkEnd w:id="66"/>
    <w:bookmarkStart w:name="z7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После подписания вышестоящим руководителем оценочного листа служба управления персоналом не позднее 2 рабочих дней выносит его на рассмотрение Комиссии.</w:t>
      </w:r>
    </w:p>
    <w:bookmarkEnd w:id="67"/>
    <w:bookmarkStart w:name="z71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Рассмотрение результатов оценки Комиссией и обжалование результатов оценки</w:t>
      </w:r>
    </w:p>
    <w:bookmarkEnd w:id="68"/>
    <w:bookmarkStart w:name="z7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Служба управления персоналом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три рабочих дня.</w:t>
      </w:r>
    </w:p>
    <w:bookmarkEnd w:id="69"/>
    <w:bookmarkStart w:name="z7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Заседание Комиссии считается правомочным, если на нем присутствовали не менее двух третей ее состава.</w:t>
      </w:r>
    </w:p>
    <w:bookmarkEnd w:id="70"/>
    <w:bookmarkStart w:name="z7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Замена отсутствующего члена или председателя Комиссии осуществляется по решению уполномоченного лица путем внесения изменения в приказ о создании Комиссии.</w:t>
      </w:r>
    </w:p>
    <w:bookmarkEnd w:id="71"/>
    <w:bookmarkStart w:name="z7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Решение Комиссии принимается открытым голосованием.</w:t>
      </w:r>
    </w:p>
    <w:bookmarkEnd w:id="72"/>
    <w:bookmarkStart w:name="z7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73"/>
    <w:bookmarkStart w:name="z7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Секретарем Комиссии является сотрудник службы управления персоналом. Секретарь Комиссии не принимает участие в голосовании.</w:t>
      </w:r>
    </w:p>
    <w:bookmarkEnd w:id="74"/>
    <w:bookmarkStart w:name="z7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Служба управления персоналом обеспечивает проведение заседания Комиссии в соответствии со сроками, согласованными с председателем Комиссии.</w:t>
      </w:r>
    </w:p>
    <w:bookmarkEnd w:id="75"/>
    <w:bookmarkStart w:name="z7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Служба управления персоналом предоставляет на заседание Комиссии следующие документы:</w:t>
      </w:r>
    </w:p>
    <w:bookmarkEnd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проект протокола заседания Комиссии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11 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методики (далее – протокол).</w:t>
      </w:r>
    </w:p>
    <w:bookmarkStart w:name="z8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Комиссия рассматривает результаты оценки и принимает одно из следующих решений:</w:t>
      </w:r>
    </w:p>
    <w:bookmarkEnd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Start w:name="z8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bookmarkEnd w:id="78"/>
    <w:bookmarkStart w:name="z8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Результаты оценки утверждаются уполномоченным лицом и фиксируются в протоколе.</w:t>
      </w:r>
    </w:p>
    <w:bookmarkEnd w:id="79"/>
    <w:bookmarkStart w:name="z8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Служба управления персоналом ознакамливает служащего корпуса "Б" с результатами оценки в течение двух рабочих дней со дня ее завершения.</w:t>
      </w:r>
    </w:p>
    <w:bookmarkEnd w:id="80"/>
    <w:bookmarkStart w:name="z8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Ознакомление служащего корпуса "Б" с результатами оценки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bookmarkEnd w:id="81"/>
    <w:bookmarkStart w:name="z8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bookmarkEnd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bookmarkStart w:name="z8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Служащим корпуса "Б" допускается обжалование результатов оценки в судебном порядке.</w:t>
      </w:r>
    </w:p>
    <w:bookmarkEnd w:id="8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