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12bf1" w14:textId="7412b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собрания местного сообщества сельских округов района Аққулы</w:t>
      </w:r>
    </w:p>
    <w:p>
      <w:pPr>
        <w:spacing w:after="0"/>
        <w:ind w:left="0"/>
        <w:jc w:val="both"/>
      </w:pPr>
      <w:r>
        <w:rPr>
          <w:rFonts w:ascii="Times New Roman"/>
          <w:b w:val="false"/>
          <w:i w:val="false"/>
          <w:color w:val="000000"/>
          <w:sz w:val="28"/>
        </w:rPr>
        <w:t>Решение маслихата района Аққулы Павлодарской области от 18 сентября 2023 года № 36/8</w:t>
      </w:r>
    </w:p>
    <w:p>
      <w:pPr>
        <w:spacing w:after="0"/>
        <w:ind w:left="0"/>
        <w:jc w:val="both"/>
      </w:pPr>
      <w:bookmarkStart w:name="z1" w:id="0"/>
      <w:r>
        <w:rPr>
          <w:rFonts w:ascii="Times New Roman"/>
          <w:b w:val="false"/>
          <w:i w:val="false"/>
          <w:color w:val="000000"/>
          <w:sz w:val="28"/>
        </w:rPr>
        <w:t xml:space="preserve">
      В соответствии с пунктом 3-1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(зарегистрирован в Реестре государственной регистрации нормативных правовых актов за № 15630), маслихат района Аққулы РЕШИЛ:</w:t>
      </w:r>
    </w:p>
    <w:bookmarkEnd w:id="0"/>
    <w:bookmarkStart w:name="z2" w:id="1"/>
    <w:p>
      <w:pPr>
        <w:spacing w:after="0"/>
        <w:ind w:left="0"/>
        <w:jc w:val="both"/>
      </w:pPr>
      <w:r>
        <w:rPr>
          <w:rFonts w:ascii="Times New Roman"/>
          <w:b w:val="false"/>
          <w:i w:val="false"/>
          <w:color w:val="000000"/>
          <w:sz w:val="28"/>
        </w:rPr>
        <w:t>
      1. Утвердить регламент собрания местного сообщества сельских округов района Аққулы (далее - Регламент) согласно приложению к настоящему решению.</w:t>
      </w:r>
    </w:p>
    <w:bookmarkEnd w:id="1"/>
    <w:bookmarkStart w:name="z3"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маслихата района Аққулы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Касымова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маслихата</w:t>
            </w:r>
            <w:r>
              <w:br/>
            </w:r>
            <w:r>
              <w:rPr>
                <w:rFonts w:ascii="Times New Roman"/>
                <w:b w:val="false"/>
                <w:i w:val="false"/>
                <w:color w:val="000000"/>
                <w:sz w:val="20"/>
              </w:rPr>
              <w:t>района Аққулы от</w:t>
            </w:r>
            <w:r>
              <w:br/>
            </w:r>
            <w:r>
              <w:rPr>
                <w:rFonts w:ascii="Times New Roman"/>
                <w:b w:val="false"/>
                <w:i w:val="false"/>
                <w:color w:val="000000"/>
                <w:sz w:val="20"/>
              </w:rPr>
              <w:t>18 сентября 2023 года</w:t>
            </w:r>
            <w:r>
              <w:br/>
            </w:r>
            <w:r>
              <w:rPr>
                <w:rFonts w:ascii="Times New Roman"/>
                <w:b w:val="false"/>
                <w:i w:val="false"/>
                <w:color w:val="000000"/>
                <w:sz w:val="20"/>
              </w:rPr>
              <w:t>№ 36/8</w:t>
            </w:r>
          </w:p>
        </w:tc>
      </w:tr>
    </w:tbl>
    <w:bookmarkStart w:name="z5" w:id="3"/>
    <w:p>
      <w:pPr>
        <w:spacing w:after="0"/>
        <w:ind w:left="0"/>
        <w:jc w:val="left"/>
      </w:pPr>
      <w:r>
        <w:rPr>
          <w:rFonts w:ascii="Times New Roman"/>
          <w:b/>
          <w:i w:val="false"/>
          <w:color w:val="000000"/>
        </w:rPr>
        <w:t xml:space="preserve"> Регламент собрания местного сообщества сельских округов района Аққулы</w:t>
      </w:r>
    </w:p>
    <w:bookmarkEnd w:id="3"/>
    <w:bookmarkStart w:name="z6" w:id="4"/>
    <w:p>
      <w:pPr>
        <w:spacing w:after="0"/>
        <w:ind w:left="0"/>
        <w:jc w:val="left"/>
      </w:pPr>
      <w:r>
        <w:rPr>
          <w:rFonts w:ascii="Times New Roman"/>
          <w:b/>
          <w:i w:val="false"/>
          <w:color w:val="000000"/>
        </w:rPr>
        <w:t xml:space="preserve"> Глава 1. Общие положения</w:t>
      </w:r>
    </w:p>
    <w:bookmarkEnd w:id="4"/>
    <w:bookmarkStart w:name="z7" w:id="5"/>
    <w:p>
      <w:pPr>
        <w:spacing w:after="0"/>
        <w:ind w:left="0"/>
        <w:jc w:val="both"/>
      </w:pPr>
      <w:r>
        <w:rPr>
          <w:rFonts w:ascii="Times New Roman"/>
          <w:b w:val="false"/>
          <w:i w:val="false"/>
          <w:color w:val="000000"/>
          <w:sz w:val="28"/>
        </w:rPr>
        <w:t xml:space="preserve">
      1. Настоящий регламент собрания местного сообщества сельских округов района Аққулы (далее - Регламент) разработан в соответствии с пунктом 3-1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(далее – Закон),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(зарегистрирован в Реестре государственной регистрации нормативных правовых актов № 15630).</w:t>
      </w:r>
    </w:p>
    <w:bookmarkEnd w:id="5"/>
    <w:bookmarkStart w:name="z8" w:id="6"/>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6"/>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p>
      <w:pPr>
        <w:spacing w:after="0"/>
        <w:ind w:left="0"/>
        <w:jc w:val="both"/>
      </w:pPr>
      <w:r>
        <w:rPr>
          <w:rFonts w:ascii="Times New Roman"/>
          <w:b w:val="false"/>
          <w:i w:val="false"/>
          <w:color w:val="000000"/>
          <w:sz w:val="28"/>
        </w:rPr>
        <w:t>
      3) вопросы местного значения – вопросы деятельности села, района,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Start w:name="z9" w:id="7"/>
    <w:p>
      <w:pPr>
        <w:spacing w:after="0"/>
        <w:ind w:left="0"/>
        <w:jc w:val="both"/>
      </w:pPr>
      <w:r>
        <w:rPr>
          <w:rFonts w:ascii="Times New Roman"/>
          <w:b w:val="false"/>
          <w:i w:val="false"/>
          <w:color w:val="000000"/>
          <w:sz w:val="28"/>
        </w:rPr>
        <w:t xml:space="preserve">
      3.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 </w:t>
      </w:r>
    </w:p>
    <w:bookmarkEnd w:id="7"/>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сельского округа:</w:t>
      </w:r>
    </w:p>
    <w:p>
      <w:pPr>
        <w:spacing w:after="0"/>
        <w:ind w:left="0"/>
        <w:jc w:val="both"/>
      </w:pPr>
      <w:r>
        <w:rPr>
          <w:rFonts w:ascii="Times New Roman"/>
          <w:b w:val="false"/>
          <w:i w:val="false"/>
          <w:color w:val="000000"/>
          <w:sz w:val="28"/>
        </w:rPr>
        <w:t>
      1) до 10 тысяч населения 5-10 членов собрания;</w:t>
      </w:r>
    </w:p>
    <w:p>
      <w:pPr>
        <w:spacing w:after="0"/>
        <w:ind w:left="0"/>
        <w:jc w:val="both"/>
      </w:pPr>
      <w:r>
        <w:rPr>
          <w:rFonts w:ascii="Times New Roman"/>
          <w:b w:val="false"/>
          <w:i w:val="false"/>
          <w:color w:val="000000"/>
          <w:sz w:val="28"/>
        </w:rPr>
        <w:t>
      2) 10-15 тысяч населения – 11-15 членов собрания;</w:t>
      </w:r>
    </w:p>
    <w:p>
      <w:pPr>
        <w:spacing w:after="0"/>
        <w:ind w:left="0"/>
        <w:jc w:val="both"/>
      </w:pPr>
      <w:r>
        <w:rPr>
          <w:rFonts w:ascii="Times New Roman"/>
          <w:b w:val="false"/>
          <w:i w:val="false"/>
          <w:color w:val="000000"/>
          <w:sz w:val="28"/>
        </w:rPr>
        <w:t>
      3) 15-20 тысяч населения – 16-20 членов собрания;</w:t>
      </w:r>
    </w:p>
    <w:p>
      <w:pPr>
        <w:spacing w:after="0"/>
        <w:ind w:left="0"/>
        <w:jc w:val="both"/>
      </w:pPr>
      <w:r>
        <w:rPr>
          <w:rFonts w:ascii="Times New Roman"/>
          <w:b w:val="false"/>
          <w:i w:val="false"/>
          <w:color w:val="000000"/>
          <w:sz w:val="28"/>
        </w:rPr>
        <w:t>
      4) свыше 20 тысяч населения – 21-25 членов собрания.</w:t>
      </w:r>
    </w:p>
    <w:p>
      <w:pPr>
        <w:spacing w:after="0"/>
        <w:ind w:left="0"/>
        <w:jc w:val="both"/>
      </w:pPr>
      <w:r>
        <w:rPr>
          <w:rFonts w:ascii="Times New Roman"/>
          <w:b w:val="false"/>
          <w:i w:val="false"/>
          <w:color w:val="000000"/>
          <w:sz w:val="28"/>
        </w:rPr>
        <w:t>
      3-1.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p>
      <w:pPr>
        <w:spacing w:after="0"/>
        <w:ind w:left="0"/>
        <w:jc w:val="both"/>
      </w:pPr>
      <w:r>
        <w:rPr>
          <w:rFonts w:ascii="Times New Roman"/>
          <w:b w:val="false"/>
          <w:i w:val="false"/>
          <w:color w:val="000000"/>
          <w:sz w:val="28"/>
        </w:rPr>
        <w:t xml:space="preserve">
      3-2.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w:t>
      </w:r>
      <w:r>
        <w:rPr>
          <w:rFonts w:ascii="Times New Roman"/>
          <w:b w:val="false"/>
          <w:i w:val="false"/>
          <w:color w:val="000000"/>
          <w:sz w:val="28"/>
        </w:rPr>
        <w:t xml:space="preserve">пункта 3-1 </w:t>
      </w:r>
      <w:r>
        <w:rPr>
          <w:rFonts w:ascii="Times New Roman"/>
          <w:b w:val="false"/>
          <w:i w:val="false"/>
          <w:color w:val="000000"/>
          <w:sz w:val="28"/>
        </w:rPr>
        <w:t xml:space="preserve"> настоящего Регламента.</w:t>
      </w:r>
    </w:p>
    <w:bookmarkStart w:name="z10" w:id="8"/>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8"/>
    <w:bookmarkStart w:name="z11" w:id="9"/>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9"/>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p>
      <w:pPr>
        <w:spacing w:after="0"/>
        <w:ind w:left="0"/>
        <w:jc w:val="both"/>
      </w:pPr>
      <w:r>
        <w:rPr>
          <w:rFonts w:ascii="Times New Roman"/>
          <w:b w:val="false"/>
          <w:i w:val="false"/>
          <w:color w:val="000000"/>
          <w:sz w:val="28"/>
        </w:rPr>
        <w:t xml:space="preserve">
      согласование проекта бюджета сельского округа (далее – сельский округ) и отчета об исполнении бюджета; </w:t>
      </w:r>
    </w:p>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p>
      <w:pPr>
        <w:spacing w:after="0"/>
        <w:ind w:left="0"/>
        <w:jc w:val="both"/>
      </w:pPr>
      <w:r>
        <w:rPr>
          <w:rFonts w:ascii="Times New Roman"/>
          <w:b w:val="false"/>
          <w:i w:val="false"/>
          <w:color w:val="000000"/>
          <w:sz w:val="28"/>
        </w:rPr>
        <w:t>
      согласование решений аппарата акима сельского округа по управлению коммунальной собственностью сельского округа (коммунальной собственностью местного самоуправления);</w:t>
      </w:r>
    </w:p>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w:t>
      </w:r>
      <w:r>
        <w:rPr>
          <w:rFonts w:ascii="Times New Roman"/>
          <w:b w:val="false"/>
          <w:i w:val="false"/>
          <w:color w:val="000000"/>
          <w:sz w:val="28"/>
        </w:rPr>
        <w:t>ветеринарии</w:t>
      </w:r>
      <w:r>
        <w:rPr>
          <w:rFonts w:ascii="Times New Roman"/>
          <w:b w:val="false"/>
          <w:i w:val="false"/>
          <w:color w:val="000000"/>
          <w:sz w:val="28"/>
        </w:rPr>
        <w:t xml:space="preserve">,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w:t>
      </w:r>
    </w:p>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p>
      <w:pPr>
        <w:spacing w:after="0"/>
        <w:ind w:left="0"/>
        <w:jc w:val="both"/>
      </w:pPr>
      <w:r>
        <w:rPr>
          <w:rFonts w:ascii="Times New Roman"/>
          <w:b w:val="false"/>
          <w:i w:val="false"/>
          <w:color w:val="000000"/>
          <w:sz w:val="28"/>
        </w:rPr>
        <w:t>
      другие текущие вопросы местного сообщества.</w:t>
      </w:r>
    </w:p>
    <w:bookmarkStart w:name="z12" w:id="10"/>
    <w:p>
      <w:pPr>
        <w:spacing w:after="0"/>
        <w:ind w:left="0"/>
        <w:jc w:val="both"/>
      </w:pPr>
      <w:r>
        <w:rPr>
          <w:rFonts w:ascii="Times New Roman"/>
          <w:b w:val="false"/>
          <w:i w:val="false"/>
          <w:color w:val="000000"/>
          <w:sz w:val="28"/>
        </w:rPr>
        <w:t>
      5. Собрание созывается и проводится акимом сельского округа самостоятельно либо по инициативе не менее десяти процентов членов собрания, но не реже одного раза в квартал.</w:t>
      </w:r>
    </w:p>
    <w:bookmarkEnd w:id="10"/>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Start w:name="z13" w:id="11"/>
    <w:p>
      <w:pPr>
        <w:spacing w:after="0"/>
        <w:ind w:left="0"/>
        <w:jc w:val="both"/>
      </w:pPr>
      <w:r>
        <w:rPr>
          <w:rFonts w:ascii="Times New Roman"/>
          <w:b w:val="false"/>
          <w:i w:val="false"/>
          <w:color w:val="000000"/>
          <w:sz w:val="28"/>
        </w:rPr>
        <w:t>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подпунктом 4-3) пункта 3 </w:t>
      </w:r>
      <w:r>
        <w:rPr>
          <w:rFonts w:ascii="Times New Roman"/>
          <w:b w:val="false"/>
          <w:i w:val="false"/>
          <w:color w:val="000000"/>
          <w:sz w:val="28"/>
        </w:rPr>
        <w:t>статьи 39-3</w:t>
      </w:r>
      <w:r>
        <w:rPr>
          <w:rFonts w:ascii="Times New Roman"/>
          <w:b w:val="false"/>
          <w:i w:val="false"/>
          <w:color w:val="000000"/>
          <w:sz w:val="28"/>
        </w:rPr>
        <w:t xml:space="preserve">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 </w:t>
      </w:r>
    </w:p>
    <w:bookmarkEnd w:id="11"/>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Start w:name="z14" w:id="12"/>
    <w:p>
      <w:pPr>
        <w:spacing w:after="0"/>
        <w:ind w:left="0"/>
        <w:jc w:val="both"/>
      </w:pPr>
      <w:r>
        <w:rPr>
          <w:rFonts w:ascii="Times New Roman"/>
          <w:b w:val="false"/>
          <w:i w:val="false"/>
          <w:color w:val="000000"/>
          <w:sz w:val="28"/>
        </w:rPr>
        <w:t>
      7. Перед началом созыва собрания аппаратом акима сельского округа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12"/>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Start w:name="z15" w:id="13"/>
    <w:p>
      <w:pPr>
        <w:spacing w:after="0"/>
        <w:ind w:left="0"/>
        <w:jc w:val="both"/>
      </w:pPr>
      <w:r>
        <w:rPr>
          <w:rFonts w:ascii="Times New Roman"/>
          <w:b w:val="false"/>
          <w:i w:val="false"/>
          <w:color w:val="000000"/>
          <w:sz w:val="28"/>
        </w:rPr>
        <w:t>
      8. Созыв собрания открывается акимом или уполномоченным им лицом.</w:t>
      </w:r>
    </w:p>
    <w:bookmarkEnd w:id="13"/>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Start w:name="z16" w:id="14"/>
    <w:p>
      <w:pPr>
        <w:spacing w:after="0"/>
        <w:ind w:left="0"/>
        <w:jc w:val="both"/>
      </w:pPr>
      <w:r>
        <w:rPr>
          <w:rFonts w:ascii="Times New Roman"/>
          <w:b w:val="false"/>
          <w:i w:val="false"/>
          <w:color w:val="000000"/>
          <w:sz w:val="28"/>
        </w:rPr>
        <w:t>
      9. Повестка дня собрания формируется аппаратом акима сельского округа на основе предложений, вносимых членами собрания, акимом соответствующей территории.</w:t>
      </w:r>
    </w:p>
    <w:bookmarkEnd w:id="14"/>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p>
      <w:pPr>
        <w:spacing w:after="0"/>
        <w:ind w:left="0"/>
        <w:jc w:val="both"/>
      </w:pPr>
      <w:r>
        <w:rPr>
          <w:rFonts w:ascii="Times New Roman"/>
          <w:b w:val="false"/>
          <w:i w:val="false"/>
          <w:color w:val="000000"/>
          <w:sz w:val="28"/>
        </w:rPr>
        <w:t>
      Повестка дня созыва собрания утверждается собранием.</w:t>
      </w:r>
    </w:p>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Start w:name="z17" w:id="15"/>
    <w:p>
      <w:pPr>
        <w:spacing w:after="0"/>
        <w:ind w:left="0"/>
        <w:jc w:val="both"/>
      </w:pPr>
      <w:r>
        <w:rPr>
          <w:rFonts w:ascii="Times New Roman"/>
          <w:b w:val="false"/>
          <w:i w:val="false"/>
          <w:color w:val="000000"/>
          <w:sz w:val="28"/>
        </w:rPr>
        <w:t>
      10. На созыв собрания могут приглашаться депутаты маслихата района,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представители средств массовой информации и общественных объединений.</w:t>
      </w:r>
    </w:p>
    <w:bookmarkEnd w:id="15"/>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Start w:name="z18" w:id="16"/>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16"/>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Start w:name="z19" w:id="17"/>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17"/>
    <w:bookmarkStart w:name="z20" w:id="18"/>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18"/>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p>
      <w:pPr>
        <w:spacing w:after="0"/>
        <w:ind w:left="0"/>
        <w:jc w:val="both"/>
      </w:pPr>
      <w:r>
        <w:rPr>
          <w:rFonts w:ascii="Times New Roman"/>
          <w:b w:val="false"/>
          <w:i w:val="false"/>
          <w:color w:val="000000"/>
          <w:sz w:val="28"/>
        </w:rPr>
        <w:t>
      1) дата и место проведения собрания;</w:t>
      </w:r>
    </w:p>
    <w:p>
      <w:pPr>
        <w:spacing w:after="0"/>
        <w:ind w:left="0"/>
        <w:jc w:val="both"/>
      </w:pPr>
      <w:r>
        <w:rPr>
          <w:rFonts w:ascii="Times New Roman"/>
          <w:b w:val="false"/>
          <w:i w:val="false"/>
          <w:color w:val="000000"/>
          <w:sz w:val="28"/>
        </w:rPr>
        <w:t>
      2) количество и список членов собрания;</w:t>
      </w:r>
    </w:p>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рассмотрение в маслихат района Аққулы.</w:t>
      </w:r>
    </w:p>
    <w:bookmarkStart w:name="z21" w:id="19"/>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19"/>
    <w:bookmarkStart w:name="z22" w:id="20"/>
    <w:p>
      <w:pPr>
        <w:spacing w:after="0"/>
        <w:ind w:left="0"/>
        <w:jc w:val="both"/>
      </w:pPr>
      <w:r>
        <w:rPr>
          <w:rFonts w:ascii="Times New Roman"/>
          <w:b w:val="false"/>
          <w:i w:val="false"/>
          <w:color w:val="000000"/>
          <w:sz w:val="28"/>
        </w:rPr>
        <w:t>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Регламента.</w:t>
      </w:r>
    </w:p>
    <w:bookmarkEnd w:id="20"/>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вышестоящим акимом.</w:t>
      </w:r>
    </w:p>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вышестоящего акима и маслихата района Аққулы протокол собрания местного сообщества, после повторного обсуждения собранием местного сообщества вопросов, вызвавших несогласие.</w:t>
      </w:r>
    </w:p>
    <w:p>
      <w:pPr>
        <w:spacing w:after="0"/>
        <w:ind w:left="0"/>
        <w:jc w:val="both"/>
      </w:pPr>
      <w:r>
        <w:rPr>
          <w:rFonts w:ascii="Times New Roman"/>
          <w:b w:val="false"/>
          <w:i w:val="false"/>
          <w:color w:val="000000"/>
          <w:sz w:val="28"/>
        </w:rPr>
        <w:t xml:space="preserve">
      Вышестоящий аким после предварительного обсуждения и его решения на ближайшем заседании маслихата района Аққулы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 xml:space="preserve">статьей 11 </w:t>
      </w:r>
      <w:r>
        <w:rPr>
          <w:rFonts w:ascii="Times New Roman"/>
          <w:b w:val="false"/>
          <w:i w:val="false"/>
          <w:color w:val="000000"/>
          <w:sz w:val="28"/>
        </w:rPr>
        <w:t xml:space="preserve"> Закона, принимает решение в течение пяти рабочих дней.</w:t>
      </w:r>
    </w:p>
    <w:bookmarkStart w:name="z23" w:id="21"/>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bookmarkEnd w:id="21"/>
    <w:bookmarkStart w:name="z24" w:id="22"/>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сельского округа через средства массовой информации или иными способами.</w:t>
      </w:r>
    </w:p>
    <w:bookmarkEnd w:id="22"/>
    <w:bookmarkStart w:name="z25" w:id="23"/>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23"/>
    <w:bookmarkStart w:name="z26" w:id="24"/>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24"/>
    <w:bookmarkStart w:name="z27" w:id="25"/>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bookmarkEnd w:id="25"/>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