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ae6f" w14:textId="b23a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27 декабря 2022 года № 125/25 "О бюджетах сельских округов района Аққулы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28 сентября 2023 года № 37/9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27 декабря 2022 года № 125/25 "О бюджетах сельских округов района Аққулы на 2023-2025 годы" (зарегистрированное в Государственном реестре нормативных правовых актов Республики Казахстан под № 176078)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Аққулы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92 520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Баймульдинского сельского округа на 2023-2025 годы согласно приложениям 4, 5,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48 575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Жамбылского сельского округа на 2023-2025 годы согласно приложениям 7, 8,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301 182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Кызылагашского сельского округа на 2023-2025 годы согласно приложениям 10, 11,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41 006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сельского округа Қарақала на 2023-2025 годы согласно приложениям 13, 14,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54 252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398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Майкарагайского сельского округа на 2023-2025 годы согласно приложениям 16, 17,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39 446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Малыбайского сельского округа на 2023-2025 годы согласно приложениям 19, 20,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52 539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268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Шакинского сельского округа на 2023-2025 годы согласно приложениям 22, 23,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83 719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Шарбактинского сельского округа на 2023-2025 годы согласно приложениям 25, 26,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53 329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Ямышевского сельского округа на 2023-2025 годы согласно приложениям 28, 29,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156 767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носударственной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39 987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носударственной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