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6fad" w14:textId="1fe6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района Аққулы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Аққулы Павлодарской области от 21 ноября 2023 года № 1-04/4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13)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гражданской защите",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Правил осуществления государственного учета чрезвычайных ситуаций природного и техногенного характера, утвержденных приказом Министра внутренних дел Республики Казахстан от 3 марта 2015 года № 175,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протоколом внеочередного оперативного заседания районной комиссии по предупреждению и ликвидации чрезвычайных ситуаций района Аққулы от 20 ноября 2023 года № 7,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района Аққулы Павлодарской области чрезвычайную ситуацию природного характера местного масштаба в связи с сильным ветром.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Руководителем ликвидации чрезвычайной ситуации природного характера назначить курирующего заместителя акима района Аққулы и поручить провести мероприятия, направленные на ликвидацию чрезвычайной ситуации природного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