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e5089" w14:textId="b7e50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района Аққулы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16 ноября 2023 года № 52/11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маслихат района Аққулы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маслихата района Аққулы согласно приложению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маслихата района Аққулы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Решение маслихата района Аққулы от 15 ноября 2022 года №</w:t>
      </w:r>
      <w:r>
        <w:rPr>
          <w:rFonts w:ascii="Times New Roman"/>
          <w:b w:val="false"/>
          <w:i w:val="false"/>
          <w:color w:val="000000"/>
          <w:sz w:val="28"/>
        </w:rPr>
        <w:t>110/22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района Аққулы от 20 октября 2020 года № 279/57 "Об утверждении порядка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сельского округа Аққулы района Аққулы";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Решение маслихата района Аққулы от 15 ноября 2022 года №</w:t>
      </w:r>
      <w:r>
        <w:rPr>
          <w:rFonts w:ascii="Times New Roman"/>
          <w:b w:val="false"/>
          <w:i w:val="false"/>
          <w:color w:val="000000"/>
          <w:sz w:val="28"/>
        </w:rPr>
        <w:t>111/22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района Аққулы от 24 июля 2020 года № 263/55 "Об утверждении порядка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Баймульдинского сельского округа района Аққулы";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Решение маслихата района Аққулы от 15 ноября 2022 года №</w:t>
      </w:r>
      <w:r>
        <w:rPr>
          <w:rFonts w:ascii="Times New Roman"/>
          <w:b w:val="false"/>
          <w:i w:val="false"/>
          <w:color w:val="000000"/>
          <w:sz w:val="28"/>
        </w:rPr>
        <w:t>112/22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района Аққулы от 24 июля 2020 года № 264/55 "Об утверждении порядка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Жамбылского сельского округа района Аққулы";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Решение маслихата района Аққулы от 15 ноября 2022 года №</w:t>
      </w:r>
      <w:r>
        <w:rPr>
          <w:rFonts w:ascii="Times New Roman"/>
          <w:b w:val="false"/>
          <w:i w:val="false"/>
          <w:color w:val="000000"/>
          <w:sz w:val="28"/>
        </w:rPr>
        <w:t>113/22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района Аққулы от 7 августа 2020 года № 275/56 "Об утверждении порядка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сельского округа Қарақала района Аққулы";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Решение маслихата района Аққулы от 15 ноября 2022 года №</w:t>
      </w:r>
      <w:r>
        <w:rPr>
          <w:rFonts w:ascii="Times New Roman"/>
          <w:b w:val="false"/>
          <w:i w:val="false"/>
          <w:color w:val="000000"/>
          <w:sz w:val="28"/>
        </w:rPr>
        <w:t>114/22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района Аққулы от 20 октября 2020 года № 280/57 "Об утверждении порядка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Кызылагашского сельского округа района Аққулы";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Решение маслихата района Аққулы от 15 ноября 2022 года №</w:t>
      </w:r>
      <w:r>
        <w:rPr>
          <w:rFonts w:ascii="Times New Roman"/>
          <w:b w:val="false"/>
          <w:i w:val="false"/>
          <w:color w:val="000000"/>
          <w:sz w:val="28"/>
        </w:rPr>
        <w:t>115/22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района Аққулы от 24 июля 2020 года № 265/55 "Об утверждении порядка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Майкарагайского сельского округа района Аққулы";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Решение маслихата района Аққулы от 15 ноября 2022 года №</w:t>
      </w:r>
      <w:r>
        <w:rPr>
          <w:rFonts w:ascii="Times New Roman"/>
          <w:b w:val="false"/>
          <w:i w:val="false"/>
          <w:color w:val="000000"/>
          <w:sz w:val="28"/>
        </w:rPr>
        <w:t>116/22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района Аққулы от 24 июля 2020 года № 266/55 "Об утверждении порядка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Малыбайского сельского округа района Аққулы";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маслихата района Аққулы от 15 ноября 2022 года №</w:t>
      </w:r>
      <w:r>
        <w:rPr>
          <w:rFonts w:ascii="Times New Roman"/>
          <w:b w:val="false"/>
          <w:i w:val="false"/>
          <w:color w:val="000000"/>
          <w:sz w:val="28"/>
        </w:rPr>
        <w:t>117/22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района Аққулы от 24 июля 2020 года № 267/55 "Об утверждении порядка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Шакинского сельского округа района Аққулы";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Решение маслихата района Аққулы от 15 ноября 2022 года №</w:t>
      </w:r>
      <w:r>
        <w:rPr>
          <w:rFonts w:ascii="Times New Roman"/>
          <w:b w:val="false"/>
          <w:i w:val="false"/>
          <w:color w:val="000000"/>
          <w:sz w:val="28"/>
        </w:rPr>
        <w:t>118/22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района Аққулы от 24 июля 2020 года № 268/55 "Об утверждении порядка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Шарбактинского сельского округа района Аққулы";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Решение маслихата района Аққулы от 15 ноября 2022 года №</w:t>
      </w:r>
      <w:r>
        <w:rPr>
          <w:rFonts w:ascii="Times New Roman"/>
          <w:b w:val="false"/>
          <w:i w:val="false"/>
          <w:color w:val="000000"/>
          <w:sz w:val="28"/>
        </w:rPr>
        <w:t>119/22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района Аққулы от 24 июля 2020 года № 269/55 "Об утверждении порядка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Ямышевского сельского округа района Аққулы".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