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c7a6" w14:textId="1e7c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Аққулы от 14 марта 2022 года № 1-03/34 "Об утверждении Положения о государственном учреждении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8 февраля 2023 года № 1-03/33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Аққулы от 14 марта 2022 года № 1-03/34 "Об утверждении Положения о государственном учреждении "Аппарат акима района Аққулы" (Регистрационный номер акта в Государственном реестре нормативных правовых актов Республики Казахстан № 165406)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района Аққулы",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(далее-Положение).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Машрапова А.А.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Аққулы" 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Аққулы" (далее - ГУ "Аппарат акима района Аққулы"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акима района Аққулы"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"Аппарат акима района Аққулы"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в сферах оказания государственных услуг и государственных закупок,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"Аппарат акима района Аққулы"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акима района Аққулы"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"Аппарат акима района Аққулы"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"Аппарат акима района Аққулы" по вопросам своей компетенции в установленном законодательством порядке принимает решения, оформляемые приказами руководителя ГУ "Аппарат акима района Аққулы" и другими актами, предусмотренными трудовым законодательством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"Аппарат акима района Аққулы" утверждаются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район Аққулы, 140700, село Аққулы, улица Всеволода Иванова, здание 92А.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"Аппарат акима района Аққулы": рабочие дни понедельник-пятница с 9-00 до 18-30 часов, обеденный перерыв с 13-00 до 14-30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языке: "Аққулы ауданы әкімінің аппараты" мемлекеттік мекемесі; на русском языке государственное учреждение "Аппарат акима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"Аппарат акима района Аққулы" является государственное учреждение "Аппарат акима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"Аппарат акима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"Аппарат акима района Аққулы" осуществляется из местного бюджета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"Аппарат акима района Аққулы" запрещается вступать в договорные отношения с субъектами предпринимательства на предмет выполнения обязанностей, являющихся функциями ГУ "Аппарат акима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"Аппарат акима района Аққулы" законодательными актами предоставлено право осуществлять приносящую доходы деятельность, то полученные доходы направляются в доход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"Аппарат акима района Аққулы" является реализация на районном уровне мероприятий информационно-аналитического, организационно - правового и материально - технического обеспечения деятельности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"Аппарат акима района Аққулы" является осуществление мероприятий по обеспечению деятельности акима района по проведению государственной политики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согласия,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района, совершенствовании механизма и тактики осуществления социально-экономических реформ в соответствии со стратегией развития Республики Казахстан; 4)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координировать деятельность исполнительных органов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 1-3)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представление интересов акима, акимата района и аппарата акима района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 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качественно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вести бухгалтерский учет и финансовую отчетность государственного учреждения в соответствии с действующим бюджетным и налоговым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обеспечивать сохранность закрепленного за ним коммунального имущества в соответствии с нормативными правовыми актами в сфере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соблюдение регламентов акимата 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акима, акимата, аппарата акима района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регистрацию актов акимата и акима района, организует делопроизводство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разработке проектов правовых и нормативных правовых актов акима и акимата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юридическую экспертизу правовых и нормативных правовых актов акимата и акима района и проводит мониторинг нормативных правовых актов акима,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и рассылку актов акима, акимата,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планирует и организует подготовку и проведение заседаний акимата района, совещаний акима района и его заместителей, и иных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осуществялет оформление и рассылку материалов заседаний акимата района, совещаний акима района и его заместителей, и иных мероприятий, протоколов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организационную и информационную связь между государственными органами района и аппаратом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 за исполнением актов и поручений Президента, Правительства и центральных органов Республики Казахстан, а также акима и акимата области, района 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15) осуществляет документационное обеспечение деятельности акима, акимата, аппарата акима района и регистрация корреспонденции с грифом "Документы служебного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секретное делопроизводство, обеспечивает в соответствии с нормативными правовыми актами режим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17) осуществляет мониторинг государственных услуг, оказываемых исполнительными органами,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осуществляет процедуру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работу по повышению уровня информатизации и развитию информационных систем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подготовку документов для представления к награждению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чрезвычайным ситуациям;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регистрации актов гражданского состояния и вносит сведения о регистрации в Государственную базу данных о физических лицах в порядке, установленном 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индивидуальных идентификационных номеров при выдаче свидетельств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представляют для утверждения в районный маслихат персональный состав комиссий по делам несовершеннолетних и защите их прав и организуют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принимают в порядке, установленном законодательством Республики Казахстан, меры по трудовому и бытовому устройству, оказанию иной помощи несовершеннолетним, находящимся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оказывают организационно-методическую помощь некоммерческим и иным организациям, деятельность которых связана с осуществлением мер по профилактике правонарушений, безнадзорности и беспризорности среди несовершеннолетних, пропаганде здорового образа жизни, повышению правовой грамотности подростков;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организацию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мероприятия по профилактике и тушению степных пожаров районного масштаба,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исполняет обязательства местных исполнительных органов по решениям судов за счет средств резерва местного исполнительного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"Аппарат акима района Аққулы" осуществляется первым руководителем, который несет персональную ответственность за выполнение возложенных на ГУ "Аппарат акима района Аққулы"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ГУ "Аппарат акима района Аққулы"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"Аппарат акима района Аққулы"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"Аппарат акима района Аққулы":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ГУ "Аппарат акима района Аққулы" внесение в него изменений и дополнений,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ГУ "Аппарат акима района Аққулы",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работу по проведению конкурсного отбора на вакантные административные государственные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исполнение законодательства о государственной службе и этического кодекса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и расторгает трудовые договора с обслуживающим и техническим персоналом в соответствии с трудовым законодательством Республики Казахстан (далее - работники);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государственного учреждения "Аппарат акима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работу по контролю за выполнением актов акимата и акима района, его поручений, прохождением документов в ГУ"Аппарат акима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соблюдение внутреннего трудового распорядка в ГУ "Аппарат акима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смету расходов ГУ "Аппарат акима района Аққулы"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 порядке, установленном трудовым законодательством Республики Казахстан поощрение, оказание материальной помощи работникам ГУ "Аппарат акима района Аққулы"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работников ГУ "Аппарат акима района Аққулы"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на постоянной основе связь ГУ "Аппарат акима района Аққулы" с маслихатом, районным судом, прокуратурой района, районными исполнительными органами,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присутствует на открытых и закрытых заседаниях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подготовку заседаний районного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ГУ "Аппарат акима района Аққулы" во всех государственных органах, суде и иных организациях, независимо от форм собственности, в соответствии с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доверенности на право представления интересов ГУ "Аппарат акима района Аққулы" во всех государственных органах, суде и иных организациях, независимо от форм собственности в соответствии с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составляет протокола об административном правонарушении на основании статьи </w:t>
      </w:r>
      <w:r>
        <w:rPr>
          <w:rFonts w:ascii="Times New Roman"/>
          <w:b w:val="false"/>
          <w:i w:val="false"/>
          <w:color w:val="000000"/>
          <w:sz w:val="28"/>
        </w:rPr>
        <w:t>491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729 Кодекса Республики Казахстан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ГУ "Аппарат акима района Аққулы" в период его отсутствия осуществляется лицом, его замещающим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Взаимоотношение между ГУ "Аппарат акима района Аққулы" и уполномоченным органом по управлению коммунальным имуществом (местным исполнительным органом района)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"Аппарат акима района Аққулы" и уполномоченным органом соответствующей отрасли (местным исполнительным органом района) регулируется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Взаимоотношение между администрацией ГУ "Аппарат акима района Аққулы"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ГУ "Аппарат акима района Аққулы" имеет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ГУ "Аппарат акима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"Аппарат акима района Аққулы"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ГУ "Аппарат акима района Аққулы"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"Аппарат акима района Аққулы"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"Аппарат акима района Аққулы"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