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e734" w14:textId="eade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Аққулы сельского округа Аққулы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Аққулы района Аққулы Павлодарской области от 9 ноября 2023 года № 1-03/6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учитывая мнение жителей села Аққулы сельского округа Аққулы и на основании заключения областной ономастической комиссии от 30 мая 2023 года, аким сельского округа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Аққулы сельского округа Аққулы: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"Космонавтов" на улицу "Бекмұрат Уахатов";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"Мелиораторов" на улицу "Шаймардан Бастемиев".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Аққулы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