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bff9e" w14:textId="7fbff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объявлении чрезвычайной ситуации природного характера местного масштаба на территории Майского района Павлодарской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Майского района Павлодарской области от 22 ноября 2023 года № 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48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 гражданской защите", подпункта 3)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2 Приказа Министра внутренних дел Республики Казахстан "Об утверждении Правил осуществления государственного учета чрезвычайных ситуаций природного и техногенного характера", протоколом внеочередного оперативного заседания районной комиссии по предупреждению и ликвидации чрезвычайных ситуаций Майского района от 19.11.2023 года,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Объявить на территории Майского района Павлодарской области чрезвычайную ситуацию природного характера местного масштаба в связи с сильным ветром.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Комиссии по предупреждению и ликвидации чрезвычайных ситуаций провести обследование объектов пострадавших вследствие порывистого ветра с составлением дефектных актов.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Балансодержателям коммунальной собственности разработать сметную документацию по проведению восстановительных работ и направить бюджетную заявку в отдел экономики и бюджетного планирования Майского района.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Отделу экономики и бюджетного планирования Майского района изыскать средства для восстановительных работ.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проведением мероприятий, направленных на ликвидацию чрезвычайной ситуации природного характера и исполнением настоящего решения, оставляю за собой.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Амирин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