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256f" w14:textId="e6b2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Майском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27 декабря 2023 года № 1/7.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Майский районный бюджет на 2024-2026 годы согласно приложениям 1, 2 и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3599396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1228588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24865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2338403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3641483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55717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101530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45813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97804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Майского районного маслихата Павлодарской области от 22.02.2024 </w:t>
      </w:r>
      <w:r>
        <w:rPr>
          <w:rFonts w:ascii="Times New Roman"/>
          <w:b w:val="false"/>
          <w:i w:val="false"/>
          <w:color w:val="000000"/>
          <w:sz w:val="28"/>
        </w:rPr>
        <w:t>№ 6/11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2024 год резерв местного исполнительного органа района в сумме 24000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2024 год объем субвенции, передаваемой из областного бюджета в сумме 800710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2024 год объем субвенций, передаваемых из районного бюджета в бюджеты сельских округов, сел Акжар и Майтубек, в общей сумме 370383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Акжар - 31832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Акшиманский сельский округ – 31331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Баскольский сельский округ – 36465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Казанский сельский округ – 39131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Каратерекский сельский округ – 31742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Кентубекский сельский округ – 32941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Коктубекский сельский округ – 33000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Майский сельский округ – 34880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Малайсаринский сельский округ – 41458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Майтубек – 23844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Сатинский сельский округ – 33759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2025 год объем субвенций, передаваемых из районного бюджета в бюджеты сельских округов, сел Акжар и Майтубек, в общей сумме 370383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Акжар - 31832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Акшиманский сельский округ – 31331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Баскольский сельский округ – 36465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Казанский сельский округ – 39131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Каратерекский сельский округ – 31742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Кентубекский сельский округ – 32941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Коктубекский сельский округ – 33000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Майский сельский округ – 34880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Малайсаринский сельский округ – 41458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Майтубек – 23844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Сатинский сельский округ – 33759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на 2026 год объем субвенций, передаваемых из районного бюджета в бюджеты сельских округов, сел Акжар и Майтубек, в общей сумме 370383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Акжар - 31832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Акшиманский сельский округ – 31331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Баскольский сельский округ – 36465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Казанский сельский округ – 39131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Каратерекский сельский округ – 31742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Кентубекский сельский округ – 32941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Коктубекский сельский округ – 33000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Майский сельский округ – 34880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Малайсаринский сельский округ – 41458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Майтубек – 23844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Сатинский сельский округ – 33759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2024 год предусмотрены целевые текущие трансферты бюджетам сельских округов, сел Акжар и Майтубек в сумме 854658 тысячи тенге на затраты текущего характера.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Распределение указанных сумм целевых трансфертов бюджетам сельских округов, сел Акжар и Майтубек определяется на основании постановления акимата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Специалистам в области социального обеспечения и культуры,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выполнением настоящего решения возложить на постоянную комиссию районого маслихата по контролю за исполнением бюджета, развитием экономики и инфраструктуры.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2024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Хызыр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1/7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Майский районный бюджет на 2024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Майского районного маслихата Павлодарской области от 22.02.2024 </w:t>
      </w:r>
      <w:r>
        <w:rPr>
          <w:rFonts w:ascii="Times New Roman"/>
          <w:b w:val="false"/>
          <w:i w:val="false"/>
          <w:color w:val="ff0000"/>
          <w:sz w:val="28"/>
        </w:rPr>
        <w:t>№ 6/11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Майский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Майский районный бюджет на 2065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